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1637" w14:textId="e3a1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Кобдинского района от 28 ноября 2017 года № 271 "Об утверждении Правил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20 декабря 2019 года № 287. Зарегистрировано Департаментом юстиции Актюбинской области 23 декабря 2019 года № 6575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28 ноября 2017 года № 271 "Об утверждении Правил использования безнадзорных животных, поступивших в коммунальную собственность" (зарегистрированное в Реестре государственной регистрации нормативных правовых актов за № 5739, опубликованное 11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использования безнадзорных животных, поступивших в коммунальную собственность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района,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