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a14e" w14:textId="1f5a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Мартукского района Актюбинской области от 31 октября 2017 года № 386 "Об определении мест для осуществления выездной торговли на территории Мартукского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8 января 2019 года № 5. Зарегистрировано Управлением юстиции Мартукского района Департамента юстиции Актюбинской области 15 января 2019 года № 3-8-214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государственной регистрации нормативных правовых актов за № 11148),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31 октября 2017 года № 386 "Об определении мест для осуществления выездной торговли на территории Мартукского района" (зарегистрированное в государственном Реестре нормативных правовых актов за № 5696, опубликованного 30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Мартукского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8 января 2019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31 октября 2018 года № 386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на территории Мартукского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200"/>
        <w:gridCol w:w="8413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Вознесеновка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25 по улице Есет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18/2 по улице Есет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Шахтинская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15/2 по улице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20 лет Независимости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8/1 по улице Украинская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Д.Конаева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21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31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48 по улице Бауыржан Момышулы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Сакен Сейфуллин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по улице Кобланды Батыр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4/2 по улице Мустафа Шокай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 по улице Исатай Тайманов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13 по улице Исатай Тайманов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37 по улице Исатай Тайманов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38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9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Ыбырай Алтынсарин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20 по улице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Акмоласай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Алия Молдагулова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Байнассай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 по переулок Орталық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13 лет Казахстана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6/1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Байторысай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 по улице Марат Оспанов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27 по улице Жастар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Женис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31 "в" по улице Болашак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домом № 34А по улице Камбар Медетов (со стороны улицы Сагинбай Есенгалиев)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полосой отвода, на 98 километре (с правой стороны) автомобильной дороги международного значения "Актобе-Мартук-граница РФ (Оренбург)"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Шаруа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Кокпекти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23 по улице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28 по улице Келешек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Каратаусай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20 по улице Алесандр Довыдович Квиндт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46 по улице Камаш Балгазинович Балгазин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 по улице Ы.Алтынсарина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Егизата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26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Есет батыра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Санкибай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44 по улице Есет батыра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Борте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22 "А" по улице Абая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28 по улице 10 - жылдык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51 "А" по улице Орталык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Зауыт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Коммунальный прилавок, по улице А.Молдагуловой № 2 "Д"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Родниковка 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12 по улице Гагарин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площади, расположенной на пересечении улиц Динмухамеда Конаева и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Сарыжар 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32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59 по улице Иманов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61 по улице Иманов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Саржансай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33 по улице Достык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Кенсахара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15 "А" по улице Ардагерлер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Хазрет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30 по улице Ленина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Жездибай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Жангельдина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