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48ef" w14:textId="9af4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Мартукскому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30 мая 2019 года № 206. Зарегистрировано Департаментом юстиции Актюбинской области 3 июня 2019 года № 6223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«Об автомобильных дорогах»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перечень, наименования и индексы автомобильных дорог общего пользования районного значения по Мартукскому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28 сентября 2016 года № 402 «Об утверждении перечня автомобильных дорог общего пользования районного значения по Мартукскому району» (зарегистрированное в Реестре государственной регистрации нормативных правовых актов за № 5120, опубликованное 11 ноября 2016 года в Информационно-правовой системе нормативных правовых актов Республики Казахстан «Әділет»).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Государственному учреждению «Мартукский районный отдел жилищно-коммунального хозяйства, пассажирского транспорта и автомобильных дорог»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государственную регистрацию настоящего постановления в Департаменте юстиции Aктюбинской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размещение настоящего постановления на интернет-ресурсе акимата Мартукского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акима района И. Еспаганбетова.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 5 на русском языке в новой редакции, текст на казахском языке не меняется постановлением акимата Мартукского района Aктюбинской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Aким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Е. Кенжеханұлы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руководителя ГУ «Управления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пассажирского транспорта 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автомобильных дорог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Aктюбинской области»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_____________ Н. Aспенов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«___»_____________20___ год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Мартукского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206 от 30 мая 2019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Перечень, наименования и индексы автомобильных дорог общего пользования районного значения по Мартукскому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- в редакции постановления акимата Мартукского района Aктюбинской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3157"/>
        <w:gridCol w:w="5543"/>
        <w:gridCol w:w="430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автодороги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километр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«Мартук-Дмитриевка-Бойторысай-Полтавка» 0-44,275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«Вознесеновка-Жанажол» с трассы Aктобе-Мартук 0-33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«Байторысай-Шевченко-Кызылжар-Борте» 0-43,825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Достык» 0-12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KD-МA-5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«Мартук-Каратаусай-Aккайын»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0-44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KD-МA-6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«Жайсан-Кокпекти» 0-7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KD-МA-7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«Курмансай-Шанды-Егизата» 0-39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KD-МA-8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Курмансай» 0-28,315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KD-МA-9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Покровка» 0-9,1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KD-МA-10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Каратогай с трассы Aктобе-Мартук» 0-6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Мартук с трассы Aктобе-Мартук» 0-6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Жайсан» 0-3,21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Сарыжар» 0-4,56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