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8b9b8" w14:textId="4e8b9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Мартукского районного маслихата от 15 июля 2016 года № 30 "Об утверждении Правил оказания социальной помощи, установления размеров и определения перечня отдельных категорий нуждающихся граждан в Мартукском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23 июля 2019 года № 287. Зарегистрировано Департаментом юстиции Актюбинской области 30 июля 2019 года № 6314. Утратило силу решением Мартукского районного маслихата Актюбинской области от 2 ноября 2023 года №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Мартукского районного маслихата Актюбинской области от 02.11.2023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15 июля 2016 года № 30 "Об утверждении Правил оказания социальной помощи, установления размеров и определения перечня отдельных категорий нуждающихся граждан в Мартукском районе" (зарегистрированное в реестре государственной регистрации нормативных правовых актов № 5022, опубликованное 10 августа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Мартукском районе,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Мартукского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Акзамов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СОГЛАСОВАНО: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Исполняющая обязанности руководителя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"Управление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координации занятости и социальных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Актюбинской области" Д. Достанова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"___" _________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Мартукского районного маслихата от 23 июля 2019 года № 287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Мартукского районного маслихата от 15 июля 2016 года № 30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Мартукском районе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в Мартукском районе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перечня отдельных категорий нуждающихся граждан в Мартукском районе.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1.Общие положения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 Мартукского района по социальному обеспечению филиала некоммерческого акционерного общества "Государственная корпорация "Правительство для граждан" по Актюбинской области (далее – уполномоченная организация);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– комиссия, создаваемая решением акима Мартукского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государственным учреждением "Департамент статистики Актюбинской области Комитета по статистике Министерства национальной экономики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государственное учреждение "Мартукский районный отдел занятости и социальных программ", финансируемое за счет местного бюджета, осуществляющее оказание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сельских округов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помощь оказывается лицам, относящиеся к отдельным категориям нуждающихся граждан, зарегистрированных и постоянно проживающих в Мартукском районе, в порядке, предусмотренном настоящими Правилами.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Под социальной помощью понимается помощь, предоставляемая местными исполнительными органами (далее – МИО) в денежной или натуральной форме отдельным категориям нуждающихся граждан в случае наступления трудной жизненной ситуации, а также к памятным датам и праздничным дням.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"О социальной защите инвалидов в Республике Казахстан", социальная помощь оказывается в порядке, предусмотренном настоящими Правилами.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единовременно и (или) периодически (ежемесячно, ежеквартально, 1 раз в полугодие).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Памятными датами и праздничными днями для оказания социальной помощи являются: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Победы – 9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инвалидов – второе воскресенье октября.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Участковые и специальные комиссии осуществляют свою деятельность на основании положений, утверждаемых областными МИО.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Порядок определения перечня категорий получателей социальной помощи и установления размеров социальной помощи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Ежемесячная социальная помощь без учета дохода оказывается:</w:t>
      </w:r>
    </w:p>
    <w:bookmarkEnd w:id="13"/>
    <w:bookmarkStart w:name="z4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на социально-бытовые нужды в размере 8 000 (восьми тысяч) тенге;</w:t>
      </w:r>
    </w:p>
    <w:bookmarkEnd w:id="14"/>
    <w:bookmarkStart w:name="z4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гражданам, страдающим онкологическими заболеваниями, инфицированным вирусом иммунодефицита человека и больным различной формой туберкулеза, согласно списков государственного коммунального предприятия "Мартукская центральная районная больница" на праве хозяйственного ведения государственного учреждения "Управление здравоохранения Актюбинской области", ежемесячно предоставляемых на период амбулаторного лечения, в пределах до шести месяцев в году, в размере 10 (десяти) месячных расчетных показателей;</w:t>
      </w:r>
    </w:p>
    <w:bookmarkEnd w:id="15"/>
    <w:bookmarkStart w:name="z4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родителям или законным представителям детей-инвалидов, обучающихся на дому, на одного ребенка-инвалида в размере 1 (одного) месячного расчетного показателя в месяц на период обучения.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Единовременная социальная помощь при наступлении трудной жизненной ситуации оказывается: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в пределах до 150 000 (ста 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приравненным по льготам и гарантиям к участникам и инвалидам Великой Отечественной войны, в пределах до 100 000 (ста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другим категориям лиц, приравненным по льготам и гарантиям к участникам Великой Отечественной войны, в пределах до 80 000 (восьмидесяти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достигшим пенсионного возраста, в пределах до 60 000 (шестидесяти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инвалидам, в том числе лицам, воспитывающим ребенка-инвалида в возрасте до 18 лет, в пределах до 60 000 (шестидесяти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жертвам политических репрессий, лицам, пострадавшим от политических репрессий, в пределах до 50 000 (пятидесяти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многодетным семьям в пределах до 140 000 (ста сорока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детям-сиротам, детям, оставшимся без попечения родителей, выпускникам детских домов в пределах до 60 000 (шестидесяти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малообеспеченным семьям (гражданам) в пределах до 140 000 (ста сорока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гражданам, страдающим онкологическими заболеваниями, инфицированным вирусом иммунодефицита человека и больным различной формой туберкулеза, в пределах до 80 000 (восьмидесяти тысяч) тенге.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Основаниями для отнесения граждан к категории нуждающихся при наступлении трудной жизненной ситуации являются: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основания, предусмотренные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1 (одного) кратного размера прожиточного минимума по Актюбинской области (за исключением участников и инвалидов Великой Отечественной войны).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Сроки обращения за социальной помощью при наступлении трудной жизненной ситуации: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шести месяцев с момента наступления соответствующей трудной жизненной ситуации.</w:t>
      </w:r>
    </w:p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Единовременная социальная помощь без учета дохода к памятным датам и праздничным дням оказывается: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Победы –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в размере 100 000 (ста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войны, в размере 50 000 (пятидесяти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приравненным по льготам и гарантиям к участникам Великой Отечественной войны, в размере 30 000 (тридцати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трудившимся и проходившим воинскую службу в тылу, не менее 6 месяцев в период с 22 июня 1941 года по 9 мая 1945 года, получающим специальное государственное пособие, в размере 15 000 (пятнадцати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участников Великой Отечественной войны, не признававшихся инвалидами, не вступившим в повторный брак, в размере 25 000 (двадцати пяти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женам умерших воинов-афганцев, не вступившим в повторный брак, в размере 25 000 (двадцати пяти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инвалидов – второе воскресенье октября: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инвалидам, получающим государственные социальные пособия, в размере 30 000 (тридцати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указанным лицам, если они не находятся на полном государственном обеспечении.</w:t>
      </w:r>
    </w:p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Порядок оказания социальной помощи</w:t>
      </w:r>
    </w:p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Социальная помощь к памятным датам и праздничным дням оказывается по списку, утверждаемому МИО по представлению уполномоченного органа района, осуществляющего назначение и выплату социальной помощи либо уполномоченной организацией без истребования заявлений от получателей.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права отдельных категорий граждан на социальную помощь (в соответствии со статусом) к различным памятным и праздничным дням, оказывается один вид социальной помощи (более высокий по размеру).</w:t>
      </w:r>
    </w:p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документ, подтверждающий регистрацию по постоянному месту жительства;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настоящих Правил, социальная помощь оказывается без истребования заявлений.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настоящих Правил, социальная помощь оказывается в соответствии с утвержденным стандартом государственной услуги.</w:t>
      </w:r>
    </w:p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Документы представляются в подлинниках и копиях для сверки, после чего подлинники документов возвращаются заявителю.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их в уполномоченный орган или акиму сельского округа.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</w:p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Уполномоченный орган письменно уведомляет заявителя о принятом решении (в случае отказа – с указанием основания) в течение трех рабочих дней со дня принятия решения.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Отказ в оказании социальной помощи осуществляется в случаях: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(семьи).</w:t>
      </w:r>
    </w:p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Основания для прекращения и возврата предоставляемой социальной помощи</w:t>
      </w:r>
    </w:p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Социальная помощь прекращается в случаях: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Мартукского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Заключительное положение</w:t>
      </w:r>
    </w:p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 оказания социальной помощи, установления размеров и определения перечня отдельных категорий нуждающихся граждан в Мартукском районе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семьи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составе семьи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       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(Ф.И.О. заявителя)                         (домашний адрес, тел.)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членов семьи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____________________ Дата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должностного лица органа,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заверять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составе семьи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оказания социальной помощи, установления размеров и определения перечня отдельных категорий нуждающихся граждан в Мартукском районе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обследования для определения нуждаемости лица (семьи) в связи с наступлением трудной жизненной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от "___" __________ 20 __ г.                        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(населенный пункт)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Ф.И.О. заявителя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места жительства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Трудная жизненная ситуация, в связи, с наступлением которой заявитель обратился за социальной помощью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 семьи (учитываются фактически проживающие в семье) _______ человек, в том числе: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п./п.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Родствен-ное отношение к заявителю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 (место работы, учебы)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незаня-тости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Трудная жизнен-ная ситуа-ция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трудоспособных _________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Зарегистрированы в качестве безработного в органах занятости_______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детей: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обучающихся в высших и средних учебных заведениях на платной основе _______ человек, стоимость обучения в год ____________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семье участников Великой Отечественной войны, инвалидов Великой Отечественной войны, приравненных к участникам Великой Отечественной войны и инвалидам Великой Отечественной войны, пенсионеров, пожилых лиц, старше 80-ти лет, лиц, имеющих социально значимые заболевания (злокачественные новообразования, туберкулез, вирус иммунодефицита человека), инвалидов, детей-инвалидов (указать или добавить иную категорию)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Условия проживания (общежитие, арендное, приватизированное жилье, служебное жилье, жилой кооператив, индивидуальный жилой дом или иное – указать):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содержание жилья: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семьи: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членов семьи (в т.ч. заявителя), имеющих доход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 за предыдущий квартал (тенге)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за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Наличие: автотранспорта (марка, год выпуска, правоустанавливающий документ, заявленные доходы от его эксплуатации)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 иного жилья, кроме занимаемого в настоящее время, (заявленные доходы от его эксплуатации)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ранее полученной помощи (форма, сумма, источник):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Иные доходы семьи (форма, сумма, источник):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Обеспеченность детей школьными принадлежностями, одеждой, обувью: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Санитарно-эпидемиологические условия проживания: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       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       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       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       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       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(подписи)                   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составленным актом ознакомлен(а):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и подпись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проведения обследования отказываюсь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и подпись заявителя (или одного из членов семьи), дата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(заполняется в случае отказа заявителя от проведения обследования)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 оказания социальной помощи, установления размеров и определения перечня отдельных категорий нуждающихся граждан в Мартукском районе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участковой комиссии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 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в соответствии с Правилами оказания социальной помощи, установления размеров и определения перечня отдельных категорий нуждающихся граждан, рассмотрев заявление и прилагаемые к нему документы лица (семьи), обратившегося за предоставлением социальной помощи в связи с наступлением трудной жизненной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(фамилия, имя, отчество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представленных документов и результатов обследования материального положения заявителя (семьи) выносит заключение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(необходимости, отсутствии необходимости)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предоставления лицу (семье) социальной помощи с наступлением трудной жизненной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(подписи)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с прилагаемыми документами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количестве _________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принято "__"____________ 20 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Ф.И.О. должность, подпись работника, акима сельского округа или уполномоченного органа, принявшего документы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