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518a8" w14:textId="1f518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Мартукского районного маслихата от 24 декабря 2018 года № 206 "Об утверждении Мартукского районного бюджета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30 октября 2019 года № 320. Зарегистрировано Департаментом юстиции Актюбинской области 5 ноября 2019 года № 6441.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Мартукский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от 24 декабря 2018 года № 206 "Об утверждении Мартукского районного бюджета на 2019-2021 годы" (зарегистрированное в Реестре государственной регистрации нормативных правовых актов № 3-8-208, опубликованное 27 декабря 2018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"6 995 677" заменить цифрами "7 555 215",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"6 348 447" заменить цифрами "6 907 985";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"7 074 091,1" заменить цифрами "7 633 629,1";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цифры "154 525" заменить цифрами "155 470",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"185 587" заменить цифрами "186 532";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цифры "-232 939,2" заменить цифрами "-233 884,1";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цифры "232 939,2" заменить цифрами "233 884,1";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"195 000" заменить цифрами "307 000";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"61 836" заменить цифрами "76 986";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седьмом: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"497 322" заменить цифрами "607 322";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реализацию мероприятий, направленных на развитие рынка труда, в рамках Программы развития продуктивной занятости и массового предпринимательства – 42 415 тысяч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развитие социальной и инженерной инфраструктуры в сельских населенных пунктах в рамках проекта "Ауыл – Ел бесігі" – 275 923 тысяч тенге";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"185 587" заменить цифрами "186 532";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"10 000" заменить цифрами "14 050".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Мартукского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Аткиев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Мартукского районного маслихата от 30 октября 2019 года № 320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Мартукского районного маслихата от 24 декабря 2018 года № 206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Мартукский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7 555 215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совершение юридически значимых действий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(или) выдачу документов уполномоченными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государственными органами или должностными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6 907 985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6 907 985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6 907 985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7 633 629,1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3 672 255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3 186 562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3 185 896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289 455,8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 –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инфраструктурой в сельских населенных пунктах в рамках проекта "Ауыл –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–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вознаграждения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368 198,3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368 198,3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368 198,3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нижестоящего бюджета на компенсацию потерь вышестоящего бюджета в связи с изменением законодательства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-233 884,1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233 884,1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78 414,1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78 414,1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78 414,1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Мартукского районного маслихата от 30 октября 2019 года № 320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Мартукского районного маслихата от 24 декабря 2018 года № 206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администраторов программы 123 "Аппарат акима района в городе, города районного значения, поселка, села, сельского округа"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 района в городе, города районного значения, поселка, села,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"Организация бесплатного подвоза учащихся до школы и обратно в сельской местности"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 "Поддержка культурно-досуговой работы на местном уровне"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"Обеспечение санитарии населенных пунктов"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Аккудыкский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Байтурасайский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Байнассайский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Каратогайский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Карачаевский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Курмансайский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Танирбергенский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Хазретовский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 "Благоустройство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озеленение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013 "Обеспечение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дорог в городах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значения,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поселках, селах,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округах"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"Капитальные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 "Реализация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содействию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экономическому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регионов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рамках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регионов до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