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53f" w14:textId="1911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Мугалжарскому району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18 февраля 2019 года № 53. Зарегистрировано Департаментом юстиции Актюбинской области 4 марта 2019 года № 5976.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за № 14010, акимат Мугалжарского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Мугалжарскому району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Мугалжарского района.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Кобландина Г.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Данагулов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