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25c6" w14:textId="4002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Мугалжарского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декабря 2019 года № 377. Зарегистрировано Департаментом юстиции Актюбинской области 26 декабря 2019 года № 6611.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Мугалжарский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14 282 139,4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9 211 253,0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4 959 465,4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15 727 825,4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860 303,9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873 458,9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-2 305 989,9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- 2 305 989,9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2 207 418,1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13 155,0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111 726,8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22.06.2020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17.08.2020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29.10.2020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штраф, пени, санкции, взыскания, налагаемые государственными учреждениями, финансируемыми из бюджета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16 839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38 636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17 641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Мугалжарского районного маслихата Актюбинской области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2020 год распределение общей суммы поступлений от налогов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- 50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- 50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– 50 процент.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2020 год размер бюджетного изъятия в областной бюджет в размере 1 447 000,0 тысяч тенге.</w:t>
      </w:r>
    </w:p>
    <w:bookmarkEnd w:id="5"/>
    <w:bookmarkStart w:name="z10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целевых текущих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выплату государственной адресной социальной помощи - 116 000,0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 - 117 982,0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специальных социальных услуг престарелым и инвалидам - 6 369,0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увеличения норм обеспечения инвалидов обязательными гигиеническими средствами-10 071,0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расширение Перечня технических вспомогательных (компенсаторных) средств - 8 700,0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субсидирование затрат работодателя на создание специальных рабочих мест для трудоустройства инвалидов - 1 073,0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частичное субсидирование заработной платы и молодежную практику на внедрение консультантов по социальной работе и ассистентов-53 893,0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предоставление государственных грантов молодым предпринимателям для реализации новых бизнес-идей;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- 13 636,0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- 14 973,0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увеличение оплаты труда педагогов государственных организаций дошкольного образования - 136 464,0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доплату за квалификационную категорию педагогам государственных организаций дошкольного образования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апробирование подушевого финансирования организаций среднего образования - 108 103,0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увеличение оплаты труда педагогов государственных организаций среднего образования - 1 061 576,0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доплату за квалификационную категорию педагогам государственных организаций среднего образования - 260 854,0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- 33 671,0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финансирование приоритетных проектов транспортной инфраструктуры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бюджетные кредиты для реализации мер социальной поддержки специалистов - 32 478,0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общественные работы – 91 538,0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обеспечение занятости за счет развития инфраструктуры и жилищно-коммунального хозяйства в рамках Дорожной карты занятости на 2020-2021 годы – 596 355,3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увеличение оплаты труда педагогов организаций среднего и дополнительного образования в сфере физической культуры и спорта – 9 643,0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Мугалжарского районного маслихата Актюбинской области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22.06.2020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29.10.2020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целевых трансфертов на развитие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биоочистных сооружений в городе Эмба - 517 332,0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новой сети водоснабжения индивидуальных жилых домов в микрорайоне Самал 10 квартал города Кандыагаш - 185 096,0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капитальный ремонт жилого дома №17 в микрорайоне Молодежный города Кандыагаш - 58 224,9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капитальный ремонт жилого дома №9 в микрорайоне Молодежный города Кандыагаш - 37 570,3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автомобильной дороги в микрорайоне "Болашак" города Кандыагаш – 111 958,0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Мугалжарского районного маслихата Актюбинской области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текущих трансфертов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- 36 000,0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 - 15 337,0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апробирование подушевого финансирования организаций среднего образования - 137 810,0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мероприятий по социальной и инженерной инфраструктуре в сельских населенных пунктах в рамках проекта "Ауыл - Ел бесігі"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капитальные расходы объектов образования - 145 684,5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обновление компьютерной техники общеобразовательных школ -41 375,0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сервисное обслуживание кабинетов новой модификации общеобразовательных школ - 15 748,5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установку камер видеонаблюдения в общеобразовательных школах -21 278,0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установку камер видеонаблюдения в дошкольных организациях - 5 977,0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снижение оплаты за питание в дошкольных организациях образования получающим адресную социальную помощь - 5 835,0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обеспечение гарантированного социального пакета для детей из малообеспеченных семей - 28 981,0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реализацию государственного образовательного заказа в дошкольных организациях (экология) - 31 458,0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ежегодного оплачиваемого трудового отпуска продолжительностью 42 календарных дней педагогических работников до 56 дней (работников детского дошкольного образования) - 16 408,0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реализацию государственного образовательного заказа в дошкольных организациях - 476 767,0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 - 213 733,0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увеличение размеров должностных окладов педагогов-психологов школ - 5 000,0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выплату доплаты учителям со степенью магистра - 3 522,0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выплату доплаты учителям, за наставничество молодым учителям - 3 185,0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увеличение размеров доплаты за классное руководство работникам организаций начального, основного и общего среднего образования - 15 838,0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увеличение размеров доплаты за проверку тетрадей, письменных работ работникам организаций начального, основного и общего среднего образования - 10 137,0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увеличение ежегодного оплачиваемого трудового отпуска продолжительностью 42 календарных дней педагогических работников до 56 дней (работникам коррекционных, одаренных школ, коррекционных организаций) - 5 059,0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доплату за преподавание на английском языке предметов естественно - математического направление - 19 945,0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возмещение владельцам стоимости изымаемых и уничтожаемых больных животных - 500,0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капитальный и средний ремонт автомобильных дорог районного значения и улиц населенных пунктов - 30 354,0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содействие занятости населения - 6 519,0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краткосрочное профессиональное обучение рабочим кадрам - 10 905,0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приобретение жилья из коммунального жилищного фонда для малообеспеченных многодетных семей – 42 000,0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капитальный ремонт жилых домов – 100 000,0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организацию дистанционного обучения для детей из социально - увязвимого слоя населения – 223 952,0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обеспечение продуктово-бытовым набором отдельных категорий населения на период чрезвычайного положения – 72 080,0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компенсацию потерь в связи со снижением налоговой нагрузки для субъектов малого и среднего бизнеса – 37 913,0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инвалиды– 32 222,0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 оплату учителям дежурных классов в общеобразовательных школах области – 39 758,0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22.06.2020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17.08.2020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29.10.2020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поступление целевых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автомобильной дороги в микрорайоне Болашак города Кандагаш -37 632,0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автомобильных дорог улицы Амангельды города Кандыагаш - 14 677,0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автомобильных дорог улицы Ж.Амирова города Эмба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разработку проектно-сметной документации на строительство физкультурно-оздоровительного комплекса, расположенного проспекту Победы в городе Кандыагаш - 3 808,0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разработку проектно-сметной документации на строительство водопроводных сетей и сооружений в селе Кожасай - 4 334,0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разработку проектно-сметной документации на строительство водопроводных сетей и сооружений в селе Шенгельши - 3 300,0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реконструкцию канализационных сетей улицы Н.Байганина, Асанхан Калиева, Теміржолшылар, Ахмет Жубанова города Кандыагаш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новой сети водоснабжения индивидуальных жилых домов в микрорайоне Самал 10 квартал города Кандыагаш - 34 462,0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реконструкцию биоочистных сооружений в городе Эмба - 118 468,0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завершение строительства 3 (трех) восьми квартирных арендно-коммунальных жилых домов в микрорайоне Самал города Кандыагаш – 21 844,0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строительство инженерных сетей 3 (трех) восьми квартирных арендно-коммунальных жилых домов в микрорайоне Самал города Кандыагаш – 24 839,0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завершение строительства инженерных сетей к строящимся 3 (трех) восьми квартирных арендно-коммунальных жилых домов в микрорайоне Самал города Кандыагаш – 1 503,0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строительство подземного резервуара для сточных вод из железо бетонных изделий 500 м3 на площадке канализационно-насосной станции №3 города Кандыагаш –0,0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22.06.2020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29.10.2020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районном бюджете на 2020 год займы для финансирования мер в рамках Дорожной карты занятости в сумме 2 342 976,3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9-1 в соответствии с решением Мугалжарского районного маслихата Актюбинской области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2020 год предусмотрены объемы субвенций, передаваемых из районного бюджета бюджетам города, села, сельских округов 1 098 646,0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Кандыагаш - 309 255,0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Эмба – 133 741,0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Жем – 70 350,0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Аккемирского сельского округа - 69 793,0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Батпаккольского сельского округа – 72 691,0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Енбекского сельского округа – 24 691,0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села Мугалжар – 52 785,0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Ащесайского сельского округа– 21 396,0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Егиндыбулакского сельского округа– 42 005,0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сельского округа имени К.Жубанова– 48 782,0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Журынского сельского округа– 49 628,0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Каиндинского сельского округа– 53 994,0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Кумжарганского сельского округа– 52 822,0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Кумсайского сельского округа– 48 992,0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Талдысайского сельского округа– 47 751,0 тысяч тенге.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сумме - 0,0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22.05.2020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29.10.2020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бюджетные программы аппаратов акима города районного значения, села, поселка,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14 282 139,4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15 727 825,4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6 404 421,8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1 332 942,8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1 322 842,8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Мугалжарского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Мугалжарского района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Мугалжарского районного маслихата Актюбинской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"Дошкольное воспитание и обучение и организация медицинского обслуживания в организациях дошкольного воспитания 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в городах районного значения, селах, поселках, сельских округах"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