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ac02" w14:textId="20fa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"Оразғали" расположенного на точке Екінші құдық Кумсайского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11 октября 2019 года № 4. Зарегистрировано Департаментом юстиции Актюбинской области 14 октября 2019 года № 6411. Утратило силу решением акима Кумсайского сельского округа Мугалжарского района Актюбинской области от 26 ноября 2019 года № 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Кумсайского сельского округа Мугалжарского района Актюбинской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18 сентября 2019 года за № 2-12-4/152, аким Кумсайского сельского округа Мугалжарского района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"Оразғали" расположенного на точке Екінші құдық Кумсайского сельского округа Мугалжарского района в связи с выявлением заболевания эмфизематозного карбункула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Кумсайского сельского округа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