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ad59" w14:textId="9aaa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Мугалжар от 26 апреля 2010 года № 6 "Мұғалжар ауданы Мұғалжар ауылындағы көшелер атауларын өзгерту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Мугалжар Мугалжарского района Актюбинской области от 13 февраля 2019 года № 1. Зарегистрировано Управлением юстиции Мугалжарского района Департамента юстиции Актюбинской области 18 февраля 2019 года № 3-9-241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Қазахстан от 3 июля 2013 года "О внесении изменении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коорупционных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села Мугалжар Мугалжарского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села Мугалжар Мугалжарского района на казахском языке от 26 апреля 2010 года № 6 "Мұғалжар ауданы Мұғалжар ауылындағы көшелер атауларын өзгерту туралы" (зарегистрированное в реестре государственной регистрации нормативных правовых актов № 3-9-125, опубликованное 2 июня 2010 года в газете "Мұғалжар")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Қазақстан Республикасындағы жергілікті мемлекеттік басқару және өзін-өзі басқару туралы" Заңының 35 бабына, Қазақстан Республикасының 1993 жылғы 8 желтоқсандағы "Қазақстан Республикасының әкімшілік-аумақтық құрылысы туралы" Заңының 14 бабының 4) тармақшасына сәйкес және Мұғалжар ауылы тұрғындарының пікірін ескере отырып, Мұғалжар ауданы Мұғалжар ауылының әкімі ШЕШІМ ҚАБЫЛДАДЫ:".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Мугалжар Мугалжарского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Мугалжар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Нағыметов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