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002b" w14:textId="5050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10 января 2019 года № 314. Зарегистрировано Управлением юстиции Темирского района Департамента юстиции Актюбинской области 14 января 2019 года № 3-10-244.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июня 2017 года № 110 "Об определении размера и порядка оказания жилищной помощи в Темирском районе" (зарегистрированное в реестре государственной регистрации нормативных правовых актов № 5599, опубликованное 25 июля 2017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жилищно–коммунального хозяйства", зарегистрированное в реестре государственной регистрации нормативных правовых актов № 11015,"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Управление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Темирского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районого маслихата от 10 января 2019 года 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Темирском районе 1.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Темирском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"Темирский районный отдел занятости и социальных программ"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веб–портал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жилищно–коммунального хозяйства", зарегистрированное в реестре государственной регистрации нормативных правовых актов № 11015.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малообеспеченным семьям (гражданам) производится в соответствии нижеследующими нормами: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140 киловатт,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и более человек – 210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твердого топлива (угля) на отопительный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в месяц – 1 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водоснабжения – емемесячно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