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e096" w14:textId="8ace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308 "Об утверждении бюджета Кенестуского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8 апреля 2019 года № 342. Зарегистрировано Департаментом юстиции Актюбинской области 12 апреля 2019 года № 6100.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308 "Об утверждении бюджета Кенестуского сельского округа на 2019-2021 годы" (зарегистрированное в реестре государственной регистрации нормативных правовых актов № 3-10-237,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"62 521" заменить цифрами "63 991";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"59 221" заменить цифрами "60 691";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цифры "62 521" заменить цифрами "64 204,1";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цифру "0" заменить цифрами "-213,1";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– цифру "0" заменить цифрами "213,1";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"1 159" заменить цифрами "2 188";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Кенестуского сельского округа на 2019 год поступления целевого текущего трансферта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- 441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Кенестуского сельского округа.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Кенестуского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тз районного ( города обласного значения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, села, поселка 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Чистые бюджетные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