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c87b" w14:textId="d20c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4 января 2019 года № 310 "Об утверждении бюджета Шубаркудыкского сельского округа на 2019–2021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28 мая 2019 года № 348. Зарегистрировано Департаментом юстиции Актюбинской области 30 мая 2019 года № 6217.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Бюдженого Кодекса Республики Казахстан от 4 декабря 2008 года,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310 "Об утверждении бюджета Шубаркудыкского сельского округа на 2019 – 2021 годы" (зарегистрировованное в реестре государственной регистрации нормативных правовых актов № 3-10-239, опубликованное 16 января 2019 года в газете "Темір"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"293 451" заменить цифрами "319 130";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"223 473" заменить цифрами "249 152";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"295 854,3" заменить цифрами "321 533,3";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- цифру "0" заменить цифрами "– 2 403,3"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 цифру "0" заменить цифрами "2 403,3"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"17 980" заменить цифрами "41 198";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 – 2 461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2019 года № 348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4"/>
        <w:gridCol w:w="5305"/>
        <w:gridCol w:w="2699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63378 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321533,3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71305,3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71305,3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71305,3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