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ced5e" w14:textId="33ced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4 января 2019 года № 310 "Об утверждении бюджета Шубаркудыкского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18 декабря 2019 года № 406. Зарегистрировано Департаментом юстиции Актюбинской области 23 декабря 2019 года № 6580.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4 января 2019 года № 310 "Об утверждении бюджета Шубаркудыкского сельского округа на 2019-2021 годы" (зарегистрированное в Реестре государственной регистрации нормативных правовых актов № 3-10-239, опубликованное 16 января 2019 года в газете "Темір")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"328 097" заменить цифрами "323 676";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"258 119" заменить цифрами "253 698";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– цифры "330 500,3" заменить цифрами "326 079,3";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"44 295" заменить цифрами "44 939";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"2 461" заменить цифрами "2 159";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"24 250" заменить цифрами "19 622";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"6 000" заменить цифрами "5 865".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Темирского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декабря 2019 года  № 406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310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Шубаркудыкского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309"/>
        <w:gridCol w:w="2699"/>
      </w:tblGrid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323676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63378 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253698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Расходы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326079,3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78088,8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78088,8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78088,8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50619,5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50619,5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50619,5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25429,5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-2403,3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свободных бюджетных средств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