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bc1be" w14:textId="f8bc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4 января 2019 года № 308 "Об утверждении бюджета Кенестуского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18 декабря 2019 года № 403. Зарегистрировано Департаментом юстиции Актюбинской области 23 декабря 2019 года № 6583.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января 2019 года № 308 "Об утверждении бюджета Кенестуского сельского округа на 2019-2021 годы" (зарегистрированное в Реестре государственной регистрации нормативных правовых актов № 3-10-237, опубликованное 22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"71 397" заменить цифрами "70 659";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"68 097" заменить цифрами "67 359";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- цифры "71 610,1" заменить цифрами "70 872,1";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"6 874" заменить цифрами "6 766";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"1 855" заменить цифрами "1 568";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"441" заменить цифрами "98";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 № 403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от 2019 года № 308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Кенестуского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455"/>
        <w:gridCol w:w="2438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70872,1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