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5c95e" w14:textId="325c9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Уилскому району на 2019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Уилского районного акимата Актюбинской области от 2 апреля 2019 года № 59. Зарегистрировано Департаментом юстиции Актюбинской области 8 апреля 2019 года № 6066.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акимат Уилского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лиц, освобожденных из мест лишения свободы в размере двух процентов от списочной численности работников организации независимо от организационно-правовой формы и формы собственности по Уилскому району на 2019 год.</w:t>
      </w:r>
    </w:p>
    <w:bookmarkEnd w:id="1"/>
    <w:bookmarkStart w:name="z4" w:id="2"/>
    <w:p>
      <w:pPr>
        <w:spacing w:after="0"/>
        <w:ind w:left="0"/>
        <w:jc w:val="both"/>
      </w:pPr>
      <w:r>
        <w:rPr>
          <w:rFonts w:ascii="Times New Roman"/>
          <w:b w:val="false"/>
          <w:i w:val="false"/>
          <w:color w:val="000000"/>
          <w:sz w:val="28"/>
        </w:rPr>
        <w:t>
      2. Государственному учреждению "Уилский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 и периодических печатных изданиях.</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А. Казыбаева.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Сагиров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