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2ffe" w14:textId="e8e2f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Уилскому району на 2019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Уилского районного акимата Актюбинской области от 2 апреля 2019 года № 60. Зарегистрировано Департаментом юстиции Актюбинской области 8 апреля 2019 года № 6067. Прекращено действие в связи с истечением срока</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 13898, акимат Уилского района 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двух процентов от списочной численности работников организации независимо от организационно-правовой формы и формы собственности по Уилскому району на 2019 год.</w:t>
      </w:r>
    </w:p>
    <w:bookmarkEnd w:id="1"/>
    <w:bookmarkStart w:name="z4" w:id="2"/>
    <w:p>
      <w:pPr>
        <w:spacing w:after="0"/>
        <w:ind w:left="0"/>
        <w:jc w:val="both"/>
      </w:pPr>
      <w:r>
        <w:rPr>
          <w:rFonts w:ascii="Times New Roman"/>
          <w:b w:val="false"/>
          <w:i w:val="false"/>
          <w:color w:val="000000"/>
          <w:sz w:val="28"/>
        </w:rPr>
        <w:t>
      2. Государственному учреждению "Уилский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 и периодических печатных изданиях.</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А. Казыбаева.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Сагиров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