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4520c" w14:textId="92452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4 января 2019 года № 248 "Об утверждении бюджета Уилского сельского округа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Уилского районного маслихата Актюбинской области от 29 мая 2019 года № 301. Зарегистрировано Департаментом юстиции Актюбинской области 31 мая 2019 года № 6219.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пунктом 2 статьи 9-1,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Уилский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4 января 2019 года № 248 "Об утверждении бюджета Уилского сельского округа на 2019-2021 годы" (зарегистрированное в реестре государственной регистраций нормативных правовых актов за № 3-11-156, опубликованное 22 января 2019 года в эталонном контрольном банке нормативных правовых актов Республики Казахстан в электронном виде) следующие изменения и дополнение: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"195 670,2" заменить цифрами "239 074,2";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"181 900,2" заменить цифрами "225 304,2";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"197 902,1" заменить цифрами "241 306,1";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</w:t>
      </w:r>
      <w:r>
        <w:rPr>
          <w:rFonts w:ascii="Times New Roman"/>
          <w:b w:val="false"/>
          <w:i w:val="false"/>
          <w:color w:val="000000"/>
          <w:sz w:val="28"/>
        </w:rPr>
        <w:t>пятом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"12 921" заменить цифрами "37 359";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"1607 тысяч тенге-на повышение заработной платы отдельных категорий административных государственных служащих: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</w:t>
      </w:r>
      <w:r>
        <w:rPr>
          <w:rFonts w:ascii="Times New Roman"/>
          <w:b w:val="false"/>
          <w:i w:val="false"/>
          <w:color w:val="000000"/>
          <w:sz w:val="28"/>
        </w:rPr>
        <w:t>восьмом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"10 074" заменить цифрами "25 074";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Уилского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Хамзин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секретаря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А.К. Мамбетова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2019 года № 301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2019 года № 248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Уилского сельского округа на 2019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898"/>
        <w:gridCol w:w="1219"/>
        <w:gridCol w:w="1220"/>
        <w:gridCol w:w="5240"/>
        <w:gridCol w:w="2664"/>
      </w:tblGrid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239074,2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225304,2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225304,2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225304,2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241306,1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147112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147112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147112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147112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22995,1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22995,1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22995,1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13957,1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27433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27433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27433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- 2231,9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2231,9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2231,9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2231,9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