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394c" w14:textId="9353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Уилского районного бюджета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25 декабря 2019 года № 361. Зарегистрировано Департаментом юстиции Актюбинской области 27 декабря 2019 года № 6631.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8 184 079,3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320 495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7 846 208,3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8 714 123,1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135 787,6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154 835,6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19 048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-665 831,4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665 831,4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598 223,9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19 048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86 655,5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Уилского районного маслихата Актюбинской области от 13.03.2020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12.06.2020 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17.08.2020 </w:t>
      </w:r>
      <w:r>
        <w:rPr>
          <w:rFonts w:ascii="Times New Roman"/>
          <w:b w:val="false"/>
          <w:i w:val="false"/>
          <w:color w:val="00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27.10.2020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топливо, произведенных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сбор, зачисляемый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лицензиями на занятие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зачисляемая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2019 года "О республиканском бюджете на 2020 – 2022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31 183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к сведению и руководству,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8 апреля 2020 года "Об уточненном республиканском бюджете на 2020 год"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Уилского районного маслихата Актюбинской области от 12.06.2020 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2020 год объемы субвенций, передаваемых из областного бюджета в сумме 3 865 000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2020 год объемы субвенций, передаваемых из районного бюджета в бюджеты сельских округов в сумме 365 580,0 тысяча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Уилскому сельскому округу – 168 145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Саралжинскому сельскому округу – 51 245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имени Ш.Берсиева – 44 351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Коптогайскому сельскому округу – 40 570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Сарбийскому сельскому округу – 33 844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Кайындинскому сельскому округу – 13 733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Караойскому сельскому округу – 13 692 тысяч тенге;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2020 год поступление целевых текущих трансфертов из республиканского бюджета на: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713 813 тысяч тенге –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140 922 тысяч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6369 тысяч тенге –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7820 тысяч тенге – на обеспечение прав и улучшение качества жизни инвалидов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198 тысяч тенге –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153 191 тысяч тенге –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2 700 тысяч тенге –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45 240 тысяч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0 тысяч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495 987 тысяч тенге – на увеличение оплаты труда педагогов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178 152 тысяч тенге – на доплату за квалификационную категорию педагогам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22 909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15 800 тысяч тенге – на приобретение жилья коммунального жилищного фонда для социально уязвимых слоев населения и (или) малообеспеченных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474 тысяч тенге – на компенсацию потерь в связи со снижением налоговой нагрузки для субъектов малого и среднего бизнеса;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10 891 тысяч тенге – на увеличение оплаты труда педагогов государственных организаций среднего и дополнительного образования в сфере физической культуры и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Уилского районного маслихата Актюбинской области от 13.03.2020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12.06.2020 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27.10.2020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 в районном бюджете на 2020 год поступление кредитов из республиканского бюджета через областной бюджет: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126 032,4 тысяч тенге – на реализацию мер социальной поддержки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Уилского районного маслихата Актюбинской области от 12.06.2020 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решениями Уилского районного маслихата Актюбинской области от 17.08.2020 </w:t>
      </w:r>
      <w:r>
        <w:rPr>
          <w:rFonts w:ascii="Times New Roman"/>
          <w:b w:val="false"/>
          <w:i w:val="false"/>
          <w:color w:val="00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27.10.2020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2020 год поступление целевых трансфертов на развитие из областного бюджета на: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601 475 тысяч тенге –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348 553 тысяч тенге – на развитие объектов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Уилского районного маслихата Актюбинской области от 12.06.2020 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27.10.2020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2020 год поступление целевых текущих трансфертов из областного бюджета на: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164 971 тысяч тенге –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20 128 тысяч тенге – на развитие объектов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0 тысяч тенге – на проектирование и (или) строительство,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Уилского районного маслихата Актюбинской области от 12.06.2020 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27.10.2020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Учесть в районном бюджете на 2020 год поступление за счет кредитов из областного бюджета из средств внутренних займов: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299 597 тысяч тенге –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143 791,3 тысяч тенге – на проектирование, развитие и (или) обустройство инженерно-коммуникационной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бюджетных кредитов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Уилского районного маслихата Актюбинской области от 12.06.2020 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решением Уилского районного маслихата Актюбинской области от 27.10.2020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2020 год поступление целевых текущих трансфертов из республиканского бюджета на: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255 182 тысяч тенге – на реализацию мероприятий по социальной и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решением Уилского районного маслихата Актюбинской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2020 год поступление целевых текущих трансфертов из областного бюджета на: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14 597,6 тысяч тенге – на реализацию мероприятий по социальной и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243 473 тысяч тенге –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8 778 тысяч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28 625 тысяч тенге – на обновление компьютерной техники общеобразовательных школ (оказание услуг сервисного обслуживания);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3 345 тысяч тенге – на сервисное обслуживание кабинетов новой модификации общеобразовательных школ (химия, физика, биология, робототехника);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12 000 тысяч тенге – на установку камер видеонаблюдения в общеобразовательных школах;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6 000 тысяч тенге – на установку камер видеонаблюдения в дошкольных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4 477 тысяч тенге – на снижение оплаты за питание в дошкольных организациях образования получающим адресную социальную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9 547 тысяч тенге – на обеспечение гарантированного социального пакета для детей от 6–18 лет из малоообеспеченных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5 968 тысяч тенге –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43 200 тысяч тенге – на реализацию государственного образовательного заказа в дошкольных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291 434 тысяч тенге – 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обнавленного содержания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2 500 тысяч тенге – на увеличение размеров должностных окладов педагогов-психологов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10 764 тысяч тенге – на доплату за преподавание на английском языке предметов естественно-математических наук;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1 761 тысяч тенге – на выплату доплаты учителям со степенью магистра;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4 375 тысяч тенге – на выплату доплаты учителям, за наставничество молодым учителям;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4 587 тысяч тенге – на увеличение размеров доплаты за классное руководство работникам организаций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3 410 тысяч тенге – на увеличение размеров доплаты за проверку тетрадей, письменных работ работникам организаций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4 736 тысяч тенге – на увеличение ежегодного оплачиваемого трудового отпуска продолжительностью 42 календарных дней педагогических работников до 56 дней (работникам организаций образования);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6 519 тысяч тенге –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4 000 тысяч тенге – на возмещение владельцам стоимости изымаемых и уничтожаемых больных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10 779 тысяч тенге –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25 968 тысяч тенге – на организацию дистанционного обучения для детей социально уязвимого слоя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21 140 тысяч тенге – на обеспечение продуктово-бытовым набором отдельных категорий населения на период чрезвычайного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11 771 тысяч тенге –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12 651 тысяч тенге – на оплату учителям дежурных классов в общеобразовательных школах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Уилского районного маслихата Актюбинской области от 13.03.2020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12.06.2020 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17.08.2020 </w:t>
      </w:r>
      <w:r>
        <w:rPr>
          <w:rFonts w:ascii="Times New Roman"/>
          <w:b w:val="false"/>
          <w:i w:val="false"/>
          <w:color w:val="00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27.10.2020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Учесть в районном бюджете на 2020 год поступление за счет кредитов из областного бюджета: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28 803,2 тысяч тенге – кредитование бюджетов города районного значения, села, поселка, сельского округа для финансирования мер в рамках Дорожной карты занятости.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бюджетных кредитов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Уилского районного маслихата Актюбинской области от 12.06.2020 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изменением, внесенным решением Уилского районного маслихата Актюбинской области от 27.10.2020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2020 год в сумме - 7 200 тысяч тенге.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районных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2020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25 декабря 2019 года № 361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Уилский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Уилского районного маслихата Актюбинской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8184079,3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7846208,3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7846180,6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7846180,6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8714123,1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3536930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3193062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580946,5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156920,5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156920,5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1403538,3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249023,3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157823,3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информирования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17807,7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972678,8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972678,8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972678,8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556315,5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556315,5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556315,5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6"/>
        <w:gridCol w:w="1446"/>
        <w:gridCol w:w="1446"/>
        <w:gridCol w:w="4500"/>
        <w:gridCol w:w="31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135787,6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154835,6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126032,4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126032,4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126032,4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879"/>
        <w:gridCol w:w="1211"/>
        <w:gridCol w:w="1211"/>
        <w:gridCol w:w="2894"/>
        <w:gridCol w:w="3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46"/>
        <w:gridCol w:w="946"/>
        <w:gridCol w:w="946"/>
        <w:gridCol w:w="3808"/>
        <w:gridCol w:w="4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бюджета(профицит)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-665831,4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1486"/>
        <w:gridCol w:w="958"/>
        <w:gridCol w:w="958"/>
        <w:gridCol w:w="3530"/>
        <w:gridCol w:w="4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598223,9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598223,9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598223,9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1932"/>
        <w:gridCol w:w="1245"/>
        <w:gridCol w:w="1245"/>
        <w:gridCol w:w="1592"/>
        <w:gridCol w:w="50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86655,5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86655,5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Уилского районного маслихата от 25 декабря 2019 года № 361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Уилский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4297001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собственность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3934630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3934630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96"/>
        <w:gridCol w:w="1257"/>
        <w:gridCol w:w="1258"/>
        <w:gridCol w:w="5683"/>
        <w:gridCol w:w="25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4297001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2559359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2559359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2559359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информирования социального оптимизма граждан, развития языков и культуры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694"/>
        <w:gridCol w:w="1091"/>
        <w:gridCol w:w="1694"/>
        <w:gridCol w:w="3217"/>
        <w:gridCol w:w="3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855"/>
        <w:gridCol w:w="1803"/>
        <w:gridCol w:w="1804"/>
        <w:gridCol w:w="3441"/>
        <w:gridCol w:w="30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-77000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590"/>
        <w:gridCol w:w="1024"/>
        <w:gridCol w:w="1590"/>
        <w:gridCol w:w="377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96048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96048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7"/>
        <w:gridCol w:w="2618"/>
        <w:gridCol w:w="1687"/>
        <w:gridCol w:w="1687"/>
        <w:gridCol w:w="2156"/>
        <w:gridCol w:w="24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Уилского районного маслихата от 25 декабря 2019 года № 361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Уилский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4305132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собственность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96"/>
        <w:gridCol w:w="1257"/>
        <w:gridCol w:w="1258"/>
        <w:gridCol w:w="5683"/>
        <w:gridCol w:w="25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4305132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140639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2634752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2559359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2559359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2418657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информирования социального оптимизма граждан, развития языков и культуры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694"/>
        <w:gridCol w:w="1091"/>
        <w:gridCol w:w="1694"/>
        <w:gridCol w:w="3217"/>
        <w:gridCol w:w="3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855"/>
        <w:gridCol w:w="1803"/>
        <w:gridCol w:w="1804"/>
        <w:gridCol w:w="3441"/>
        <w:gridCol w:w="30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-72145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590"/>
        <w:gridCol w:w="1024"/>
        <w:gridCol w:w="1590"/>
        <w:gridCol w:w="377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91193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91193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7"/>
        <w:gridCol w:w="2618"/>
        <w:gridCol w:w="1687"/>
        <w:gridCol w:w="1687"/>
        <w:gridCol w:w="2156"/>
        <w:gridCol w:w="24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Уилского районного маслихата от 25 декабря 2019 года № 361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4"/>
        <w:gridCol w:w="1343"/>
        <w:gridCol w:w="2831"/>
        <w:gridCol w:w="2831"/>
        <w:gridCol w:w="3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образования, физической культуры и спорта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