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6f8f8" w14:textId="d16f8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Хромтауского районного маслихата от 4 января 2019 года № 277 "Об утверждении бюджета Коктауского сельского округа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Хромтауского районного маслихата Актюбинской области от 22 мая 2019 года № 319. Зарегистрировано Департаментом юстиции Актюбинской области 24 мая 2019 года № 6182.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Хромтауский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Хромтауского районного маслихата от 4 января 2019 года № 277 "Об утверждении бюджета Коктауского сельского округа на 2019-2021 годы" (зарегистрированное в реестре государственной регистрации нормативных правовых актов № 3-12-199, опубликованное 18 января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 цифры "34 664,0" заменить цифрами "34 531,0";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цифры "29 988,0" заменить цифрами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"30 888,0";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- цифры "34 664,0" заменить цифрами "35 564,0".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Хромтауского районного маслихата"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Эталонном контрольном банке нормативных правовых актов Республики Казахстан в электронном виде;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Хромтауского районного маслихата.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Хромтауского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Урынбасаров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И.о. секретаря Хромтауского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Юшкевич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мая 2019 года № 319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января 2019 года № 277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Коктауского сельского округа на 2019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8"/>
        <w:gridCol w:w="918"/>
        <w:gridCol w:w="1246"/>
        <w:gridCol w:w="1247"/>
        <w:gridCol w:w="5356"/>
        <w:gridCol w:w="2615"/>
      </w:tblGrid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34 531,0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3 643,0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3 143,0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30 888,0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30 888,0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30 888,0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35 564,0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18 291,0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18 291,0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18 291,0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18 291,0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10 160,0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10 160,0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10 160,0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10 160,0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6 628,0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6 628,0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6 628,0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2 409,0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2 479,0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2 479,0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2 479,0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2 479,0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- 1 033,0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1 033,0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1 033,0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1 033,0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1 033,0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