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d605" w14:textId="06ad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Хромтауского районного маслихата от 4 января 2019 года № 276 "Об утверждении бюджета сельского округа "Дөң"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22 мая 2019 года № 318. Зарегистрировано Департаментом юстиции Актюбинской области 24 мая 2019 года № 6183.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4 января 2019 года № 276 "Об утверждении бюджета сельского округа "Дөң" на 2019-2021 годы" (зарегистрированное в реестре государственной регистрации нормативных правовых актов № 3-12-198, опубликованное 18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"24 979,0" заменить цифрами "26 860,0";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"15 940,0" заменить цифрами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"20 194,0";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"24 979,0" заменить цифрами "29 299,0";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автомобильной дороги в селе Дөң 3 420,0 тысяч тенге;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Урынбасаров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секретаря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Юшкевич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2019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"Дөң"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068"/>
        <w:gridCol w:w="1230"/>
        <w:gridCol w:w="1230"/>
        <w:gridCol w:w="5286"/>
        <w:gridCol w:w="2581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16 055,0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 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2 967,0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- 2 439,0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стредств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5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