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af69" w14:textId="b70a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4 января 2019 года № 276 "Об утверждении бюджета сельского округа "Дөң"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31 июля 2019 года № 352. Зарегистрировано Департаментом юстиции Актюбинской области 5 августа 2019 года № 6322.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4 января 2019 года № 276 "Об утверждении бюджета сельского округа "Дөң" на 2019-2021 годы" (зарегистрированное в реестре государственной регистрации нормативных правовых актов № 3-12-198,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доходы-цифры "26 860,0" заменить цифрами "34 715,0";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"20 194,0" заменить цифрами "28 049,0";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затраты-цифры "29 299,0" заменить цифрами "37 154,0";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"Дөң"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068"/>
        <w:gridCol w:w="1230"/>
        <w:gridCol w:w="1230"/>
        <w:gridCol w:w="5286"/>
        <w:gridCol w:w="2581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240,0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- 2 439,0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