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62d5" w14:textId="dd56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Хромтауского районного маслихата от 4 января 2019 года № 276 "Об утверждении бюджета сельского округа "Дөң"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15 октября 2019 года № 371. Зарегистрировано Департаментом юстиции Актюбинской области 21 октября 2019 года № 6419.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4 января 2019 года № 276 "Об утверждении бюджета сельского округа "Дөң" на 2019-2021 годы" (зарегистрированное в Реестре государственной регистрации нормативных правовых актов № 3-12-198,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доходы-цифры "34 715,0" заменить цифрами "40 659,0";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"28 049,0"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"33 993,0";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затраты-цифры "37 154,0" заменить цифрами "43 098,0";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в селе Дөң 3 500,0 тысяч тенге;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Хромтауского районного маслихата после его официального опубликования.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Избастин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2019 года 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"Дөң"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331"/>
        <w:gridCol w:w="1533"/>
        <w:gridCol w:w="1533"/>
        <w:gridCol w:w="3559"/>
        <w:gridCol w:w="3216"/>
      </w:tblGrid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740,0 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- 2 439,0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