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be1c" w14:textId="7b2b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4 января 2019 года № 277 "Об утверждении бюджета Коктауского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декабря 2019 года № 387. Зарегистрировано Департаментом юстиции Актюбинской области 10 декабря 2019 года № 6539.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277 "Об утверждении бюджета Коктауского сельского округа на 2019-2021 годы" (зарегистрированное в Реестре государственной регистрации нормативных правовых актов № 3-12-199,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"46 531,0" заменить цифрами "46 656,0";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"42 888,0"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"43 013,0";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"47 564,0" заменить цифрами "47 689,0".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356"/>
        <w:gridCol w:w="2615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