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1af1" w14:textId="2eb1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30 октября 2017 года № 135 "Об утверждении норм образования и накопления коммунальных отходов по городу Шалкар"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мая 2019 года № 335. Зарегистрировано Департаментом юстиции Актюбинской области 14 мая 2019 года № 6137. Утратило силу решением Шалкарского районного маслихата Актюбинской области от 20 октября 2021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№ 10030),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30 октября 2017 года № 135 "Об утверждении норм образования и накопления коммунальных отходов по городу Шалкар" (зарегистрированное в Реестре государственной регистрации нормативных правовых актов № 5688, опубликованное 16 ноября 2017 года в районной газете "Шалқар")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Шалкарского районного маслихата от 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Шалкарского районного маслихата от 30 октября 2017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Шалкар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052"/>
        <w:gridCol w:w="2745"/>
        <w:gridCol w:w="4053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образования и накопления накопления коммунальных отходов по данным проведенных исследований, м3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клуби, казино, залы игровых автоматов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промтоварное магазины, супермаркеты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