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3f64" w14:textId="df43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14 мая 2018 года № 122 "Об утверждении индексов, наименований и перечня автомобильных дорог общего пользования районного значения по Шалкарскому району и признании утратившими силу некоторых постановлений акимата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9 июля 2019 года № 164. Зарегистрировано Департаментом юстиции Актюбинской области 10 июля 2019 года № 6276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14 мая 2018 года № 122 "Об утверждении индексов, наименований и перечня автомобильных дорог общего пользования районного значения по Шалкарскому району и признании утратившими силу некоторых постановлений акимата района" (зарегистрированное в Реестре государственной регистрации нормативных правовых актов № 3-13-197, опубликованное 4 июня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архитектуры, строительства,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Шалкарского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 Алибекова.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"Управления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Актюбинской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___________Н. Аспенов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9 июля 2019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от 14 мая 2018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Индексы, наименования и перечень автомобильных дорог общего пользования районного значения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5785"/>
        <w:gridCol w:w="1535"/>
        <w:gridCol w:w="3449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объездная дорога города Шалкар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Монке би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Сарсай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Кайдауыл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Алабас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17,715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Шетыргыз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72,725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Жылтыр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Берчогур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Тумалыкол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Аккайтым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Кауылжыр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Котыртас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Байкадам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Бегимбет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Тогыз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Шиликти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