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e899" w14:textId="2f5e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24 декабря 2018 года № 291 "Об утверждении Шалкарского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23 декабря 2019 года № 401. Зарегистрировано Департаментом юстиции Актюбинской области 25 декабря 2019 года № 6604.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24 декабря 2018 года № 291 "Об утверждении Шалкарского районного бюджета на 2019-2021 годы" (зарегистрированное в Реестре государственной регистрации нормативных правовых актов № 3-13-223,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"10009916,8" заменить цифрами "10007034,8";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"7159011,0" заменить цифрами "7156129,0";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"10572199,7" заменить цифрами "10569317,7";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"39197,0" заменить цифрами "38617,0";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"41500,0" заменить цифрами "41498,0";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"10780,0" заменить цифрами "9700,0";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"11972,0" заменить цифрами "10752,0".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23 декабря 2019 года № 401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24 декабря 2019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1090"/>
        <w:gridCol w:w="1139"/>
        <w:gridCol w:w="5512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10007034,8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2830437,1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2272532,6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2248691,6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7156129,0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7156129,0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10569317,7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645534,6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155872,9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имуществам, постприватизационная деятельность и регулирование споров, связанных с этим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6876856,1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5728668,3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5680957,3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5298705,3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382252,0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738202,8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738202,8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1102135,1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469937,8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656419,6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152396,2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134211,2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инженерно-коммуниационной инфраструктуры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городов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села, поселка, сельского округа на повышение заработной платы отдельных категорий административных госуідарственных служащих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-563900,9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563900,9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неиспльзованных бюджетных кредитов, выданных из местного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Используеме остатки бюджетных средств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23 декабря 2019 года № 401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24 декабря 2019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на 2019 год по аппаратам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953"/>
        <w:gridCol w:w="2950"/>
        <w:gridCol w:w="2953"/>
        <w:gridCol w:w="2952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государствен-ного орагана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123 001 000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123 022 000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123 009 000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123 011 000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18724,1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18590,4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16709,0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19046,8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16548,3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19401,0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151136,6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