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5ac2" w14:textId="f8f5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Шалкарского районного бюджета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25 декабря 2019 года № 404. Зарегистрировано Департаментом юстиции Актюбинской области 26 декабря 2019 года № 6610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Шалкарский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                                     -       13817142,8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                         -       2809394,4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                        -       5522,6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      -       28167,0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                        -       10974058,8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                                     -       14619461,4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             -       417661,0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                          -       422621,0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              -       4960,0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      0,0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         –      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       –      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                    -       -1219979,6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             -       1219979,6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                              –       937940,9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                              –       4960,0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       –       286998,7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Шалкарского районного маслихата Актюбинской области от 12.03.2020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15.06.2020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20.08.2020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14.10.2020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04.11.2020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30.11.2020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лицами, в том числе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Шалкарского районного маслихата Актюбинской области от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2020 год объем субвенции из областного бюджета в сумме 6356000,0 тысяч тенге.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районном бюджете на 2020 год текущие целевые трансферты для возмещения потерь областного бюджета в следующих размерах: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изменением функций государственных учреждений - 94281,0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введением режима чрезвычайного положения – 232792,0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Шалкарского районного маслихата Актюбинской области от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Шалкарского районного маслихата Актюбинской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в районном бюджете на 2020 год объем субвенций бюджетам города районного значения и сельских округов в сумме 306000,0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в районном бюджете на 2020 год целевые текущие трансферты бюджетам города районного значения и сельских округов согласно приложению 5,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- 617372,0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93978,3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Шалкарского районного маслихата Актюбинской области от 12.03.2020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Шалкарского районного маслихата Актюбинской области от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15.06.2020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20.08.2020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14.10.2020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30.11.2020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2020 год поступление текущих целевых трансфертов из республиканского бюджета: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59501,0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64667,0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17455,0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расходов работодателей для создания специальных рабочих мест для инвалидов – 199,0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–278951,0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9637,0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88380,0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906828,0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320899,0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управленческому и основному персоналу государственных организаций культуры – 25135,0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молодых специалистов – 5424,0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социально уязвимых слоев населения и (или) малообеспеченных многодетных семей – 33600,0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 – Ел бесігі" - 125825,0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на субъекты малого и среднего бизнеса – 40068,0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педагогам государственных организаций среднего и дополнительного образования в сфере физической культуры и спорта – 5284,0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Шалкарского районного маслихата Актюбинской области от 12.03.2020 </w:t>
      </w:r>
      <w:r>
        <w:rPr>
          <w:rFonts w:ascii="Times New Roman"/>
          <w:b w:val="false"/>
          <w:i w:val="false"/>
          <w:color w:val="00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15.06.2020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14.10.2020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04.11.2020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30.11.2020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2020 год поступление текущих целевых трансфертов из областного бюджета: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 – Ел бесігі" - 13981,0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 – 376249,0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обновление компьютерной техники общеобразовательных школ – 41500,0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сервисное обслуживание кабинетов новой модификации общеобразовательных школ – 3345,0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общеобразовательных школах – 22500,0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организациях дошкольного образования – 3600,0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снижение оплаты за питание в дошкольных организациях образования получающим адресную социальную помощь – 1542,0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гарантированного социального пакета для детей 6-18 лет – 10133,0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- 177031,0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ежегодного оплачиваемого трудового отпуска продолжительностью 42 календарных дня до 56 дней педагогических работников организаций дошкольного и среднего образования – 9175,0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преподавание на английском языке предметов естественно-математического направления - 15872,0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учителям со степенью магистра – 2642,0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учителям за наставничество молодым учителям – 1416,0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доплаты за классное руководство работникам начального, основного и общего среднего образования – 5644,0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доплаты за проверку тетрадей работникам начального, основного и общего среднего образования – 4102,0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должностных окладов педагогов-психологов школ – 4376,0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содействие занятости населения – 12648,0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и улиц населенных пунктов – 56696,0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и массового предпринимательства – 5823,0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дистанционного обучения для детей из социально-уязвимых слоев населения – 148365,0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продуктово-бытовым набором отдельных категорий населения на период чрезвычайного положения – 45260,0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– 15942,0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учителям дежурных классов в общеобразовательных школах – 13049,0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Шалкарского районного маслихата Актюбинской области от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15.06.2020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20.08.2020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04.11.2020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в районном бюджете на 2020 год за счет кредитов из областного бюджета на капитальный и средний ремонт автомобильных дорог населенных пунктов бюджетный кредит на сумму 932516,9 тысяч тенге.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бюджетного кредита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Шалкарского районного маслихата Актюбинской области от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Шалкарского районного маслихата Актюбинской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в районном бюджете на 2020 год поступление целевых трансфертов на развитие из республиканского бюджета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водоснабжения в селе Монке би Шалкарского района – 337533,0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зоне развития села М.Шыманулы города Шалкар Шалкарского района – 172562,0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водоснабжения в зоне развития (поселок Жанкелдина) города Шалкар Шалкарского района – 288080,0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электрических сетей в зоне развития (поселок Жанкелдина) города Шалкар Шалкарского района – 106469,0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электрических сетей в селе Бозой Шалкарского района – 154002,0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Шалкарского районного маслихата Актюбинской области от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04.11.2020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30.11.2020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в районном бюджете на 2020 год поступление целевых трансфертов на развитие из областного бюджета: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на 320 мест по улице Вокзал маны в городе Шалкар Актюбинской области – 338596,0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водоснабжения в селе Монке би Шалкарского района – 96504,0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зоне развития села М.Шыманулы города Шалкар Шалкарского района – 68142,0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водоснабжения в зоне развития (поселок Жанкелдина) города Шалкар Шалкарского района – 36830,0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электрических сетей в зоне развития (поселок Жанкелдина) города Шалкар Шалкарского района – 11830,0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канализационных сетей в селе Бозой Шалкарского района – 14790,0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электрических сетей в селе Бозой Шалкарского района – 34022,0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Шалкарского районного маслихата Актюбинской области от 22.04.2020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15.06.2020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30.11.2020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14.12.2020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2020 год в сумме 63000,0 тысяч тенге.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местных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25 декабря 2019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"/>
        <w:gridCol w:w="1090"/>
        <w:gridCol w:w="1333"/>
        <w:gridCol w:w="5319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13817142,8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2809394,4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306355,0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2080812,4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2080531,4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10974058,8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10971558,0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14619461,4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392996,7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218460,7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189525,2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93276,1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93276,1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56351,1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9374068,8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40270,1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272384,8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7740201,5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7092831,5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6581431,8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511399,7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586949,0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586949,0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1321212,4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1321212,4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81287,6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364546,7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743577,0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1019588,2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832258,2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832258,2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532042,4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1526034,1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728237,4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728237,4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отдельным категорий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585667,2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740885,9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740885,9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240704,0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450283,7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517137,9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201812,7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201812,7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107481,6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73530,2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 областного значения, районного значения, сельских округов, поселков, сел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590016,6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590016,6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590016,6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583015,9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335327,9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321813,4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310820,0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695456,0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327073,0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62375,0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417661,0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422621,0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417197,0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-1219979,6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1219979,6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937940,9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937940,9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937940,9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25 декабря 2019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10"/>
        <w:gridCol w:w="4823"/>
        <w:gridCol w:w="3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10178563,0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2720686,0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6747285,0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6747285,0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10178563,0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аппарата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угловно-исполнительная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6281502,0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5831516,0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5408016,0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25 декабря 2019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10"/>
        <w:gridCol w:w="4823"/>
        <w:gridCol w:w="3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3656351,0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6578395,0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6578395,0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аппарата акима города районного значения, села, поселка, сельского округа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имуществам, постприватизационная деятельность и регулирование споров, связанных с этим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7790121,0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5466637,0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Функцуионирование системы водоснабжения и водоотведения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газовых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аввтомобильных дорог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25 декабря 2019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Утвердить в районном бюджете на 2020 год объем субвенций бюджетам города районного значения и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9627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61002,0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20394,0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Шетыргызский сельский округ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21853,0</w:t>
            </w:r>
          </w:p>
        </w:tc>
      </w:tr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Шалкарского районного маслихата от 25 декабря 2019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текущих целевых трансфертов, передаваемых из районного бюджета бюджетам города районного значения и сельских округов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Шалкарского районного маслихата Актюбинской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5703"/>
        <w:gridCol w:w="5014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Бершугир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64592,1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11847,9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11556,9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18251,0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23107,0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Шетырыз сельский округ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617372,0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Шалкарского районного маслихата от 25 декабря 2019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