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56cc" w14:textId="3cf5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Алматинской области от 21 августа 2015 года № 376 "Об утверждении регламентов государственных услуг в сфере земельных отношений"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6 мая 2019 года № 177. Зарегистрировано Департаментом юстиции Алматинской области 15 мая 2019 года № 5132. Утратило силу постановлением акимата Алматинской области от 18 марта 2020 года № 111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"Предоставление земельного участка для строительства объекта в черте населенного пункта" (зарегистрирован в Реестре государственной регистрации нормативных правовых актов № 11051),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от 21 августа 2015 года № 376 "Об утверждении регламентов государственных услуг в сфере земельных отношений"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3439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ноября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земельного участка для строительства объекта в черте населенного пункта",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земельных отношений Алматинской области" в установленном законодательством Республики Казахстан порядке обеспечить: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дня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С. Бескемпирова.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"6" мая 2019 года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августа 2015 года № 376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земельного участка для строительства объекта в черте населенного пункта"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земельного участка для строительства объекта в черте населенного пункта" (далее - государственная услуга) оказывается бесплатно физическим и юридическим лицам (далее - услугополучатель) местными исполнительными органами области, районов, городов областного значения, городов районного значения, акимами поселков, сел, сельских округов (далее - услугодатель).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"Предоставление земельного участка для строительства объекта в черте населенного пункта", утвержденного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11051) (далее - Стандарт).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Государственную корпорацию "Правительство для граждан" (далее - Государственная корпорация) и веб-портал "электронного правительства" www.egov.kz (далее – портал).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решение услугодателя о предоставлении права землепользования на земельный участок с приложением земельно-кадастрового плана либо мотивированный отказ в оказании государственной услуги по основаниям, предусмотренным пунктом 10 Стандарта.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 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15 (пятнадцать) минут. Результат - направление руководителю услугодателя;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1-этап: изготовление акта выбора земельного участка, с положительными заключениями согласующих органов и организаций – 27 (двадцать семь) рабочих дней; 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 при согласовании окончательного акта выбора и оплате за услуги земельно-кадастровых работ услугополучателем - вынесение решения о предоставлении права землепользования на земельный участок – 22 (двадцать два) рабочих дня. Результат - направление результата оказания государственной услуги на подпись руководителю услугодателя;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15 (пятнадцать) минут. Результат - выдача результата оказания государственной услуги.</w:t>
      </w:r>
    </w:p>
    <w:bookmarkEnd w:id="26"/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приведены в приложении настоящего регламента "Справочник бизнес-процессов оказания государственной услуги".</w:t>
      </w:r>
    </w:p>
    <w:bookmarkEnd w:id="32"/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процесса получения результата оказания государственной услуги через Государственную корпорацию, его длительность: 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выдает расписку о приеме соответствующих документов (согласно пункту 9 Стандарта работник Государственной корпорации отказывает в приеме заявления и выдает расписку согласно приложению 2 Стандарта) - 15 (пятнадцать) минут;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направляет принятые документы услугодателю - 3 (три) часа; 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Государственной корпорации получает результат оказания государственной услуги от услугодателя - 3 (три) часа; 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Государственной корпорации выдает услугополучателю результат оказания государственной услуги - 15 (пятнадцать) минут. 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процесса получения результата оказания государственной услуги через портал, его длительность: 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удостоверенного ЭЦП;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"личный кабинет" услугополучателя направляется уведомление-отчет о принятии запроса для оказания государственной услуги в форме электронного документа, удостоверенного ЭЦП;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"Предоставление земельного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участка для 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черте населенного пункта"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