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21e1" w14:textId="4202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7 октября 2019 года № 425. Зарегистрировано Департаментом юстиции Алматинской области 7 октября 2019 года № 5279. Утратило силу постановлением акимата Алматинской области от 31 января 2020 года № 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приказом Министра образования и науки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технического и профессионального образования" (зарегистрирован в Реестре государственной регистрации нормативных правовых актов № 11220), приказом исполняющего обязанности Министра образования и науки Республики Казахстан от 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технического и профессионального, послесреднего образования" (зарегистрирован в Реестре государственной регистрации нормативных правовых актов № 12417),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регламенты государственных услуг: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"Прием документов в организации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"Предоставление общежития обучающимся в организациях технического и профессионального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дубликатов документов о техническом и профессиональном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лицам, не завершившим техническое и профессиональное, послесреднее образование" согласно приложению 5 к настоящему постановлению.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подпункты 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Алматинской области от 17 июля 2015 года № 321 "Об утверждении регламентов государственных услуг в сфере образования" (зарегистрирован в Реестре государственной регистрации нормативных правовых актов № 3344, опубликован 27 октября 2015 года в информационно-правовой системе "Әділет"), признать утратившим силу постановление акимата Алматинской области от 01 февраля 2016 года № 39 "Об утверждении регламентов государственных услуг, оказываемых в сфере технического и профессионального, послесреднего образования"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3724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марта 2016 года в информационно-правовой системе "Әділет").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Алматинской области"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Алматинской области;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Б. Байжуманова.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"____" ________ 2019 года № _____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в организации технического и профессионального, послесреднего образования"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в организации технического и профессионального, послесреднего образования" (далее - государственная услуга) оказывается бесплатно физическим лицам (далее - услугополучатель) организациями технического и профессионального, послесреднего образования (далее - услугодатель).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"Прием документов в организации технического и профессионального, послесреднего образования" утвержденного приказом Министра образования и науки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11220) (далее - Стандарт).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расписка о приеме документов в учебное заведение технического и профессионального, послесреднего образования согласно приложению 1 к Стандарту.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ответственному исполнителю услугодателя сотрудником канцелярии услугодателя – 15 (пятнадцать) минут (согласно пункту 9-1 Стандарта сотрудник канцелярии услугодателя отказывает в приеме заявления):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очную форму обучения – с 20 июня по 20 августа;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заочную (вечернюю) формы обучения – с 20 июня по 20 сентября. Результат - направление ответственному исполнителю услугодателя;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документов, оформление результата оказания государственной услуги, подписание и направление сотруднику канцелярии услугодателя ответственным исполнителем услугодателя – 15 (пятнадцать) минут. Результат - направление результата оказания государственной услуги сотруднику канцелярии услугодателя;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услугодателя.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"Прием 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организации 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профессионального,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послесреднего образования"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"____" ________ 2019 года № _____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общежития обучающимся в организациях технического и профессионального образования"</w:t>
      </w:r>
    </w:p>
    <w:bookmarkEnd w:id="37"/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общежития обучающимся в организациях технического и профессионального образования" (далее - государственная услуга) оказывается бесплатно физическим лицам (далее - услугополучатель) организациями технического и профессионального, послесреднего образования (далее - услугодатель).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"Предоставление общежития обучающимся в организациях технического и профессионального образования" утвержденного приказом Министра образования и науки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11220) (далее - Стандарт).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направление о предоставлении общежития обучающимся в организациях технического и профессионального образования по форме согласно приложению 1 к Стандарту. 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44"/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 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(согласно пункту 9-1 Стандарта сотрудник канцелярии услугодателя отказывает в приеме заявления) – 30 (тридцать) минут. Результат - направление руководителю услугодателя;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9 (девять) рабочих дней. Результат - направление результата оказания государственной услуги на подпись руководителю услугодателя;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30 (тридцать) минут. Результат - выдача результата оказания государственной услуги.</w:t>
      </w:r>
    </w:p>
    <w:bookmarkEnd w:id="52"/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"Предоставление общежития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обучающимся в 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и 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образования"</w:t>
            </w:r>
          </w:p>
        </w:tc>
      </w:tr>
    </w:tbl>
    <w:bookmarkStart w:name="z8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"____" ________ 2019 года № _____</w:t>
            </w:r>
          </w:p>
        </w:tc>
      </w:tr>
    </w:tbl>
    <w:bookmarkStart w:name="z9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 техническом и профессиональном образовании"</w:t>
      </w:r>
    </w:p>
    <w:bookmarkEnd w:id="61"/>
    <w:bookmarkStart w:name="z9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2"/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 техническом и профессиональном образовании" (далее - государственная услуга) оказывается на бесплатной основе физическим лицам (далее - услугополучатель) организациями технического и профессионального образования (далее - услугодатель).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дубликатов документов о техническом и профессиональном образовании" утвержденного приказом Министра образования и науки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11220) (далее - Стандарт).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67"/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дубликат документов о техническом и профессиональном образовании.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70"/>
    <w:bookmarkStart w:name="z10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 </w:t>
      </w:r>
    </w:p>
    <w:bookmarkEnd w:id="73"/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30 (тридцать) минут. Результат - направление руководителю услугодателя;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19 (девятнадцать) календарных дней. Результат - направление результата оказания государственной услуги на подпись руководителю услугодателя;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30 (тридцать) минут. Результат - выдача результата оказания государственной услуги.</w:t>
      </w:r>
    </w:p>
    <w:bookmarkEnd w:id="78"/>
    <w:bookmarkStart w:name="z11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9"/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84"/>
    <w:bookmarkStart w:name="z11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86"/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87"/>
    <w:bookmarkStart w:name="z1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документы, выдает расписку о приеме соответствующих документов (согласно пункту 10 Стандарта работник Государственной корпорации отказывает в приеме заявления и выдает расписку согласно приложению 3 Стандарта), направляет принятые документы услугодателю - 20 (двадцать) минут; </w:t>
      </w:r>
    </w:p>
    <w:bookmarkEnd w:id="88"/>
    <w:bookmarkStart w:name="z1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89"/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 Государственной корпорации получает результат оказания государственной услуги от услугодателя, выдает услугополучателю результат оказания государственной услуги - 20 (двадцать) минут. 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дубликатов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 о техническом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образовании"</w:t>
            </w:r>
          </w:p>
        </w:tc>
      </w:tr>
    </w:tbl>
    <w:bookmarkStart w:name="z12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91"/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"____" ________ 2019 года № _____</w:t>
            </w:r>
          </w:p>
        </w:tc>
      </w:tr>
    </w:tbl>
    <w:bookmarkStart w:name="z13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</w:t>
      </w:r>
    </w:p>
    <w:bookmarkEnd w:id="93"/>
    <w:bookmarkStart w:name="z13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(далее - государственная услуга) оказывается бесплатно физическим лицам (далее - услугополучатель) организациями технического и профессионального, послесреднего образования (далее - услугодатель).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основании стандарта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утвержденного приказом исполняющего обязанности Министра образования и науки Республики Казахстан от 6 ноября 2015 года № 627 (зарегистрирован в Реестре государственной регистрации нормативных правовых актов № 12417) (далее - Стандарт).</w:t>
      </w:r>
    </w:p>
    <w:bookmarkEnd w:id="96"/>
    <w:bookmarkStart w:name="z1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97"/>
    <w:bookmarkStart w:name="z1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98"/>
    <w:bookmarkStart w:name="z1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приказ о переводе или восстановлении обучающихся в учебное заведение технического и профессионального, послесреднего образования.</w:t>
      </w:r>
    </w:p>
    <w:bookmarkEnd w:id="99"/>
    <w:bookmarkStart w:name="z1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100"/>
    <w:bookmarkStart w:name="z14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1"/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 </w:t>
      </w:r>
    </w:p>
    <w:bookmarkEnd w:id="103"/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bookmarkEnd w:id="104"/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105"/>
    <w:bookmarkStart w:name="z1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услугодателя:</w:t>
      </w:r>
    </w:p>
    <w:bookmarkEnd w:id="106"/>
    <w:bookmarkStart w:name="z1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перевода:</w:t>
      </w:r>
    </w:p>
    <w:bookmarkEnd w:id="107"/>
    <w:bookmarkStart w:name="z1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– в течение одного месяца, но не позже, чем за пять дней до начала очередной экзаменационной сессии принимающей организации образования;</w:t>
      </w:r>
    </w:p>
    <w:bookmarkEnd w:id="108"/>
    <w:bookmarkStart w:name="z1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документов;</w:t>
      </w:r>
    </w:p>
    <w:bookmarkEnd w:id="109"/>
    <w:bookmarkStart w:name="z1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восстановления: </w:t>
      </w:r>
    </w:p>
    <w:bookmarkEnd w:id="110"/>
    <w:bookmarkStart w:name="z1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– в течение двух недель со дня его подачи;</w:t>
      </w:r>
    </w:p>
    <w:bookmarkEnd w:id="111"/>
    <w:bookmarkStart w:name="z1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восстановления отчисленных в течение семестра за неоплату обучения, в случае погашения задолженности: 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четырех недель после дня отчисления при предъявлении документа о погашении задолженности по оплате, в течение трех рабочих дней. Результат - направление результата оказания государственной услуги на подпись руководителю услугодателя;</w:t>
      </w:r>
    </w:p>
    <w:bookmarkEnd w:id="113"/>
    <w:bookmarkStart w:name="z1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114"/>
    <w:bookmarkStart w:name="z1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115"/>
    <w:bookmarkStart w:name="z15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6"/>
    <w:bookmarkStart w:name="z1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117"/>
    <w:bookmarkStart w:name="z1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118"/>
    <w:bookmarkStart w:name="z1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119"/>
    <w:bookmarkStart w:name="z16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120"/>
    <w:bookmarkStart w:name="z1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"Перевод и восстановление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обучающихся в организациях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образования, реализующих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образовательные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и профессионального,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послесреднего образования"</w:t>
            </w:r>
          </w:p>
        </w:tc>
      </w:tr>
    </w:tbl>
    <w:bookmarkStart w:name="z17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22"/>
    <w:bookmarkStart w:name="z1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"____" ________ 2019 года № _____</w:t>
            </w:r>
          </w:p>
        </w:tc>
      </w:tr>
    </w:tbl>
    <w:bookmarkStart w:name="z17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лицам, не завершившим техническое-профессиональное, послесреднее образование"</w:t>
      </w:r>
    </w:p>
    <w:bookmarkEnd w:id="124"/>
    <w:bookmarkStart w:name="z17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5"/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лицам, не завершившим техническое-профессиональное, послесреднее образование" (далее - государственная услуга) оказывается на бесплатной основе физическим лицам (далее - услугополучатель) организациями технического и профессионального, послесреднего образования (далее - услугодатель).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справки лицам, не завершившим техническое-профессиональное, послесреднее образование" утвержденного приказом исполняющего обязанности Министра образования и науки Республики Казахстан от 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12417) (далее - Стандарт).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28"/>
    <w:bookmarkStart w:name="z1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29"/>
    <w:bookmarkStart w:name="z1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0"/>
    <w:bookmarkStart w:name="z1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31"/>
    <w:bookmarkStart w:name="z18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выдача справки лицам, не завершившим техническое и профессиональное, послесреднее образование, по форме утвержденной приказом Министра образования и науки Республики Казахстан от 12 июня 2009 года № 289 (зарегистрирован в Реестре государственной регистрации нормативных правовых актов № 5717).</w:t>
      </w:r>
    </w:p>
    <w:bookmarkEnd w:id="132"/>
    <w:bookmarkStart w:name="z18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133"/>
    <w:bookmarkStart w:name="z18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4"/>
    <w:bookmarkStart w:name="z1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135"/>
    <w:bookmarkStart w:name="z1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 </w:t>
      </w:r>
    </w:p>
    <w:bookmarkEnd w:id="136"/>
    <w:bookmarkStart w:name="z19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30 (тридцать) минут. Результат - направление руководителю услугодателя;</w:t>
      </w:r>
    </w:p>
    <w:bookmarkEnd w:id="137"/>
    <w:bookmarkStart w:name="z1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138"/>
    <w:bookmarkStart w:name="z1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по месту нахождения услугодателя – 2 (два) рабочих дня, не по месту нахождения услугодателя – 7 (семь) рабочих дней. Результат - направление результата оказания государственной услуги на подпись руководителю услугодателя;</w:t>
      </w:r>
    </w:p>
    <w:bookmarkEnd w:id="139"/>
    <w:bookmarkStart w:name="z1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140"/>
    <w:bookmarkStart w:name="z1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30 (тридцать) минут. Результат - выдача результата оказания государственной услуги.</w:t>
      </w:r>
    </w:p>
    <w:bookmarkEnd w:id="141"/>
    <w:bookmarkStart w:name="z19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2"/>
    <w:bookmarkStart w:name="z1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143"/>
    <w:bookmarkStart w:name="z1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144"/>
    <w:bookmarkStart w:name="z19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145"/>
    <w:bookmarkStart w:name="z2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146"/>
    <w:bookmarkStart w:name="z20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147"/>
    <w:bookmarkStart w:name="z20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8"/>
    <w:bookmarkStart w:name="z20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149"/>
    <w:bookmarkStart w:name="z20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50"/>
    <w:bookmarkStart w:name="z2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документы, выдает расписку о приеме соответствующих документов (согласно пункту 10 Стандарта работник Государственной корпорации отказывает в приеме заявления и выдает расписку согласно приложению 3 Стандарта), направляет принятые документы услугодателю - 20 (двадцать) минут; </w:t>
      </w:r>
    </w:p>
    <w:bookmarkEnd w:id="151"/>
    <w:bookmarkStart w:name="z20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152"/>
    <w:bookmarkStart w:name="z20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 Государственной корпорации получает результат оказания государственной услуги от услугодателя, выдает услугополучателю результат оказания государственной услуги - 20 (двадцать) минут. 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справки лицам,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завершившим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техническое-профессиональное,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послесреднее образование"</w:t>
            </w:r>
          </w:p>
        </w:tc>
      </w:tr>
    </w:tbl>
    <w:bookmarkStart w:name="z21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54"/>
    <w:bookmarkStart w:name="z21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