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34da" w14:textId="4bb3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Алматинской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13 декабря 2019 года № 55-282. Зарегистрировано Департаментом юстиции Алматинской области 25 декабря 2019 года № 5371.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пунктом </w:t>
      </w:r>
      <w:r>
        <w:rPr>
          <w:rFonts w:ascii="Times New Roman"/>
          <w:b w:val="false"/>
          <w:i w:val="false"/>
          <w:color w:val="ff0000"/>
          <w:sz w:val="28"/>
        </w:rPr>
        <w:t>22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04 декабря 2019 года "О республиканском бюджете на 2020-2022 годы" и постановлением Правительства Республики Казахстан от 06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908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2020-2022 годы", Алматинский областной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558 919 163 тысячи тенге, в том числе по: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31 929 883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2 571 744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45 970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524 371 566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568 641 655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61 146 222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67 766 275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6 620 053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2 487 644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2 487 644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(-) 73 356 358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73 356 358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Алматинского областного маслихата от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поступления по коду классификации доходов единой бюджетной классификации "Корпоративный подоходный налог" по районам и городам областного значения зачисляются в размере 100% в районный и городской бюджет областного значения.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Алматинского областного маслихата от 14.07.2020 </w:t>
      </w:r>
      <w:r>
        <w:rPr>
          <w:rFonts w:ascii="Times New Roman"/>
          <w:b w:val="false"/>
          <w:i w:val="false"/>
          <w:color w:val="000000"/>
          <w:sz w:val="28"/>
        </w:rPr>
        <w:t>№ 59-306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поступления по коду классификации доходов единой бюджетной классификации "Индивидуальный подоходный налог, удерживаемый у источника выплаты" зачисляются по району Карасай в размере 100% в районный бюджет, по другим районам и городам областного значения в размере 100% зачисляются в областной бюджет. 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 по коду классификации доходов единой бюджетной классификации "Социальный налог" по Балхашскому и Кербулакскому районам зачисляются в размере 50% в областной бюджет, по Панфиловскому, Сарканскому районам и городу Текели зачисляются в размере 100% в областной бюджет, по другим районам и городам областного значения зачисляются в размере 100% в районный и городской бюджет областного значения.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Алматинского областного маслихата от 14.07.2020 </w:t>
      </w:r>
      <w:r>
        <w:rPr>
          <w:rFonts w:ascii="Times New Roman"/>
          <w:b w:val="false"/>
          <w:i w:val="false"/>
          <w:color w:val="000000"/>
          <w:sz w:val="28"/>
        </w:rPr>
        <w:t>№ 59-306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 по кодам классификации доходов единой бюджетной классификации "Плата за пользование водными ресурсами поверхностных источников", "Плата за лесные пользования" и "Плата за эмиссии в окружающую среду" зачисляются в областной бюджет в размере 100%.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Предусмотреть в областном бюджете на 2020 год объемы бюджетных изъятий из районных бюджетов в областной бюджет в сумме 137 650 275 тысяч тенге, в том числе: 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Илийского района – 137 150 275 тысяч тенге;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Карасайского района – 500 000 тысяч тенге.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областном бюджете на 2020 год поступления трансфертов из районных бюджетов, бюджетов городов областного значения на компенсацию потерь областного бюджета в связи с изменением законодательства в сумме 5 267 510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районных бюджетов, бюджетов городов областного значения определяется на основании постановления акимата Алматинской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Учесть, в областном бюджете на 2020 год расходы на компенсацию потерь республиканского бюджета в связи с введением режима чрезвычайного положения в сумме 15 354 487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дополнением, внесенным решением Алматинского областного маслихата от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областном бюджете на 2020 год объемы бюджетных субвенций, передаваемых из областного бюджета в районные и бюджеты городов областного значения, в сумме 110 686 334 тысячи тенге, в том числе: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1171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Аксускому району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5 292 961 тысяч тенге; 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Алакольскому району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5 906 281 тысячи тенге;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Балхашскому району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4 430 861 тысяч тенге;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Енбекшиказахскому району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10 716 585 тысяч тенге;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Ескельдинскому району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4 730 008 тысяч тенге;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Жамбылскому району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7 749 129 тысяч тенге;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Каратальскому району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3 909 777 тысяч тенге;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Кегенскому району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4 475 891 тысяч тенге;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Кербулакскому району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7 510 346 тысяч тенге;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Коксускому району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4 445 188 тысяч тенге;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Панфиловскому району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5 832 379 тысяч тенге;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Райымбекскому району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4 958 987 тысяч тенге;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Сарканскому району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4 412 249 тысяч тенге;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Талгарскому району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8 329 720 тысяч тенге;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Уйгурскому району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5 093 504 тысяч тенге;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Капшагай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2 529 694 тысяч тенге;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Талдыкорган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17 634 494 тысяч тенге;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Текели</w:t>
            </w:r>
          </w:p>
        </w:tc>
        <w:tc>
          <w:tcPr>
            <w:tcW w:w="1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2 728 280 тысяч тенге.</w:t>
            </w:r>
          </w:p>
        </w:tc>
      </w:tr>
    </w:tbl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2020 год предусмотрены поступления целевых текущих трансфертов из республиканского бюджета в сумме 147 676 946 тысяч тенге, в том числе на: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– 49 775 299 тысяч тенге;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здравоохранение – 5 123 339 тысячи тенге;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– 43 267 121 тысяч тенге;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–841 021 тысячи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премии сотрудникам органов внутренних дел, обеспечивавшим в усиленном режиме охрану общественного порядка в период чрезвычайного положения – 201 255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платежей населения по оплате коммунальных услуг в режиме чрезвычайного положения в Республике Казахстан – 1 860 624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развития семеноводства – 200 000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премии сотрудникам органов внутренних дел за работу в период особого режима несения службы, связанного с распространением коронавирусной инфекции COVID-19 – 366 940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среднего и дополнительного образования в сфере физической культуры и спорта – 604 097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– 972 302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стоимости удобрений (за исключением органических) –100 000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- решением Алматинского областного маслихата от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развития племенного животноводства, повышение продуктивности и качества продукции животноводства – 1 000 000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в связи со снижением налоговой нагрузки для субъектов малого и среднего бизнеса – 9 596 561 тысяча тенге;</w:t>
      </w:r>
    </w:p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части расходов, понесенных субъектом агропромышленного комплекса, при инвестиционных вложениях – 11 799 917 тысячи тенге;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– 5 260 тысяч тенге;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– 2 360 000 тысяч тенге;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 – 100 000 тысяч тенге;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 – 42 246 тысяч тенге;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Алматинского областного маслихата от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приоритетных проектов транспортной инфраструктуры – 6 289 193 тысячи тенге;</w:t>
      </w:r>
    </w:p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 уязвимых слоев населения и (или) малообеспеченных многодетных семей –13 514 тысяч тенге;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 – Ел бесігі" – 10 070 837 тысяч тенге;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 – 3 087 420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 и дополнением внесенными решением Алматинского областного маслихата от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2020 год предусмотрены поступления целевых трансфертов на развитие из республиканского бюджета в сумме 32 573 109 тысяч тенге, в том числе на: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уставного капитала уполномоченной организации для строительства, проектирования жилья и инженерно-коммуникационной инфраструктуры – 713 835 тысяч тенге;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 в рамках Дорожной карты занятости на 2020-2021 годы – 5 832 393 тысячи тенге;</w:t>
      </w:r>
    </w:p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жилья коммунального жилищного фонда – 8 833 627 тысяч тенге;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– 2 864 735 тысяч тенге;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рамках Программы развития регионов до 2025 года – 2 921 961 тысячи тенге;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 водоснабжения и водоотведения в рамках Государственной программы развития туристской отрасли Республики Казахстан на 2019-2025 годы – 1 800 000 тысяч тенге;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– 101 973 тысяч тенге;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– 3 719 768 тысяч тенге;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 – 2 639 638 тысячи тенге;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бюджетных инвестиционных проектов в малых и моногородах – 967 376 тысяч тенге;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в рамках Государственной программы поддержки и развития бизнеса "Дорожная карта бизнеса-2025" – 2 177 803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Алматинского областного маслихата от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2020 год поступления субвенции из республиканского бюджета в сумме 200 784 429 тысяч тенге.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2020 год поступления займов из республиканского бюджета в сумме 6 897 492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Алматинского областного маслихата от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Одобрить выпуск государственных эмиссионных ценных бумаг по Алматинской области на 2020 год в сумме 70 877 273 тысячи тенге, в том числе: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 жилья 9 111 550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финансирования мер в рамках Дорожной карты занятости 61 765 723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решением Алматинского областного маслихата от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областном бюджете на 2020 год предусмотрены целевые текущие трансферты районным (городов областного значения) бюджетам, в том числе на: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дошкольного образования;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квалификационную категорию педагогам государственных организаций среднего образования;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апробирование подушевого финансирования организаций среднего образования;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оплаты труда педагогов государственных организаций дошкольного образования; 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оплаты труда педагогов государственных организаций среднего образования; 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государственного образовательного заказа в дошкольных организациях образования; 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расходы школ;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Алматинского областного маслихата от 14.07.2020 </w:t>
      </w:r>
      <w:r>
        <w:rPr>
          <w:rFonts w:ascii="Times New Roman"/>
          <w:b w:val="false"/>
          <w:i w:val="false"/>
          <w:color w:val="000000"/>
          <w:sz w:val="28"/>
        </w:rPr>
        <w:t>№ 59-306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социальной помощи гражданам на частичную оплату первоначального взноса по программе "7-20-25";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индивидуальных помощников;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 в рамках Дорожной карты занятости на 2020-2021 годы;</w:t>
      </w:r>
    </w:p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оказанию социальной поддержки специалистов;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труда;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прав и улучшению качества жизни инвалидов в Республике Казахстан; 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продуктивной занятости и развитие массового предпринимательства;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помощи;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консультантов по социальной работе и ассистентов в центрах занятости населения;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затрат работодателя на создание специальных рабочих мест для трудоустройства инвалидов;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оказания специальных социальных услуг;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предупреждению и ликвидации чрезвычайных ситуаций масштаба района (города областного значения);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стоимости (до 50 %) сельскохозяйственных животных (крупного и мелкого рогатого скота), больных бруцеллезом, направляемых на санитарный убой;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технических паспортов по ирригационным системам;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нужд;</w:t>
      </w:r>
    </w:p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малообеспеченных многодетных семей;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по социальной и инженерной инфраструктуре в сельских населенных пунктах в рамках проекта "Ауыл – Ел бесігі".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определяются на основании постановления акимата Алматинской области.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 и дополнением внесенным решением Алматинского областного маслихата от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областном бюджете на 2020 год предусмотрены целевые трансферты на развитие районным (городов областного значения) бюджетам, в том числе на: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образования;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инфраструктуры;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реконструкцию жилья коммунального жилищного фонда;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 водоснабжения и водоотведения;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 водоснабжения и водоотведения в сельских населенных пунктах;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 водоснабжения и водоотведения в рамках Государственной программы развития туристской отрасли Республики Казахстан на 2019-2025 годы;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бюджетных инвестиционных проектов в моногородах;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инфраструктуры в рамках Программы развития регионов до 2025 года;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бесігі";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системы;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 в рамках Дорожной карты занятости на 2020-2021 годы;</w:t>
      </w:r>
    </w:p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хозяйства.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определяются на основании постановления акимата Алматинской области.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дополнением внесенным решением Алматинского областного маслихата от 14.07.2020 </w:t>
      </w:r>
      <w:r>
        <w:rPr>
          <w:rFonts w:ascii="Times New Roman"/>
          <w:b w:val="false"/>
          <w:i w:val="false"/>
          <w:color w:val="000000"/>
          <w:sz w:val="28"/>
        </w:rPr>
        <w:t>№ 59-306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областном бюджете на 2020 год предусмотрены кредиты районным (городов областного значения) бюджетам, в том числе на: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социальной поддержки гражданам на частичную оплату первоначального взноса по программе "7-20-25";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финансирования мер в рамках Дорожной карты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 жилья.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районным (городов областного значения) бюджетам определяются на основании постановления акимата Алматинской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Алматинского областного маслихата от 19.03.2020 </w:t>
      </w:r>
      <w:r>
        <w:rPr>
          <w:rFonts w:ascii="Times New Roman"/>
          <w:b w:val="false"/>
          <w:i w:val="false"/>
          <w:color w:val="000000"/>
          <w:sz w:val="28"/>
        </w:rPr>
        <w:t>№ 56-288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областном бюджете на 2020 год на проведение мероприятий по охране окружающей среды и развития объектов в сумме 954 776 тысяч тенге.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решением Алматинского областного маслихата от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Предусмотреть в областном бюджете на 2020 год на обеспечение функционирования автомобильных дорог и развитие транспортной инфраструктуры в сумме 26 854 324 тысяч тенге.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решением Алматинского областного маслихата от 03.12.2020 </w:t>
      </w:r>
      <w:r>
        <w:rPr>
          <w:rFonts w:ascii="Times New Roman"/>
          <w:b w:val="false"/>
          <w:i w:val="false"/>
          <w:color w:val="00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резерв акимата Алматинской области на 2020 год в сумме 2 268 967 тысяч тенге.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изменением, внесенным решением Алматинского областного маслихата от 14.07.2020 </w:t>
      </w:r>
      <w:r>
        <w:rPr>
          <w:rFonts w:ascii="Times New Roman"/>
          <w:b w:val="false"/>
          <w:i w:val="false"/>
          <w:color w:val="000000"/>
          <w:sz w:val="28"/>
        </w:rPr>
        <w:t>№ 59-306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перечень областных бюджетных программ (подпрограмм), не подлежащих секвестру в процессе исполнения областного бюджета на 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районных (городов областного значения) бюджетов на 2020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Акимам районов и городов обеспечить полное и качественное исполнение прогнозных показателей бюджета области по налогам и платежам, снижение недоимки хозяйствующих субъектов перед бюджетами всех уровней и изыскание дополнительных доходных источников. </w:t>
      </w:r>
    </w:p>
    <w:bookmarkEnd w:id="86"/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Настоящее решение вводится в действие с 1 января 2020 года.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Абдимуратов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Алматинского областного маслихата от "13" декабря 2019 года № 55-282 "Об областном бюджете Алматинской области на 2020-2022 годы"</w:t>
            </w:r>
          </w:p>
        </w:tc>
      </w:tr>
    </w:tbl>
    <w:bookmarkStart w:name="z12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2020 год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Алматинского областного маслихата от 03.12.2020 </w:t>
      </w:r>
      <w:r>
        <w:rPr>
          <w:rFonts w:ascii="Times New Roman"/>
          <w:b w:val="false"/>
          <w:i w:val="false"/>
          <w:color w:val="ff0000"/>
          <w:sz w:val="28"/>
        </w:rPr>
        <w:t>№ 63-332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558 919 163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31 929 883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27 684 389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27 684 389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2 233 810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2 233 810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2 011 684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1 781 597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230 087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2 571 744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164 358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2 216 447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2 216 447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524 371 566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143 337 082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143 337 082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381 034 484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381 034 484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477"/>
        <w:gridCol w:w="1006"/>
        <w:gridCol w:w="1006"/>
        <w:gridCol w:w="6210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568 641 655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4 651 241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3 226 853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2 839 494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2 425 218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3 483 921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3 234 344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1 246 512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1 246 512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1 987 832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1 043 357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14 164 553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14 164 553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11 073 473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2 530 254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172 431 092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24 713 114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4 784 042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1 703 553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3 060 559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13 855 379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2 227 838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3 845 855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2 968 080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877 775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13 040 879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12 455 690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12 455 690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1 894 082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1 779 446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1 779 446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761 952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132 021 065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132 021 065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942 498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675 038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5 482 225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123 757 420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32 346 194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15 537 855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3 522 927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2 581 644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12 014 928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11 722 091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11 688 589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11 688 589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10 452 267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32 138 057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4 735 659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3 978 655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2 094 740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25 838 076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25 727 172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25 160 970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41 365 640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25 448 702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25 447 417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15 251 261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10 196 156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15 713 416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3 990 395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4 262 523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3 786 291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3 418 301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23 892 464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2 350 658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2 327 421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969 012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10 549 157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2 428 913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2 428 913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8 120 244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6 327 226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822 949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672 465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3 987 786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1 871 111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1 871 111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1 282 582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6 764 263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5 858 526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5 527 431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9 208 428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3 559 227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5 304 041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5 304 041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5 304 041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53 127 300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46 479 267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40 020 581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1 487 200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3 316 115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1 913 836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11 799 917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16 268 459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1 081 782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2 816 312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2 816 312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3 642 374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3 058 837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1 848 891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1 830 650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1 830 650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1 779 204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1 082 517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1 079 164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1 149 977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1 068 712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972 302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3 593 562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2 772 252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2 105 084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31 070 839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26 854 324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26 854 324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6 922 378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6 203 188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13 728 758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817 715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3 212 465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20 176 328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8 769 809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8 769 809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2 835 725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1 361 899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3 920 282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11 406 519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2 030 447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1 222 983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2 268 967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1 517 870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1 517 870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2 875 946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421 865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2 454 081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1 197 118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1 197 118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126 813 113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126 813 113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126 813 113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110 686 334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15 354 487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61 146 222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67 766 275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49 356 579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49 356 579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2 241 110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2 241 110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18 820 131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18 820 131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27 864 552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27 814 353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9 111 550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9 111 550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9 111 550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9 111 550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8 558 929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2 706 861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6 620 053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6 620 053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6 620 053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6 620 011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4"/>
        <w:gridCol w:w="1704"/>
        <w:gridCol w:w="2879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2 487 644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1 273 809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1 273 809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713 835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6"/>
        <w:gridCol w:w="919"/>
        <w:gridCol w:w="3697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-73 356 358 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73 356 358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77 774 765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77 774 765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70 877 273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6 897 492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2 430 249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6 848 656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6 848 656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6 848 656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6 848 656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3 157 447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3 691 171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Алматинского областного маслихата от "13" декабря 2019 года № 55-282 "Об областном бюджете Алматинской области на 2020-2022 годы"</w:t>
            </w:r>
          </w:p>
        </w:tc>
      </w:tr>
    </w:tbl>
    <w:bookmarkStart w:name="z12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2021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495 995 461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31 117 862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28 941 997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5 791 071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23 150 926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2 175 865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1 788 759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1 240 826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914 193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239 355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463 397 418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140 018 759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140 018 759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323 378 659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323 378 659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28"/>
        <w:gridCol w:w="902"/>
        <w:gridCol w:w="902"/>
        <w:gridCol w:w="6838"/>
        <w:gridCol w:w="25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91"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495 548 614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4 449 094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3 057 078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2 715 901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2 415 610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839 268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839 268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3 832 522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3 718 623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1 675 932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1 675 932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2 042 691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1 825 839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15 999 439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15 999 439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14 236 739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10 495 854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3 735 885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162 143 162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12 428 461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6 300 159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2 193 868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4 084 178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3 603 302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2 799 619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803 683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18 164 206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17 647 089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17 647 089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1 934 884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836 640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128 715 009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128 715 009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2 743 642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123 658 406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16 011 101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6 189 556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2 449 696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979 089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3 739 860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3 575 710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4 813 270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4 813 270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4 813 270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4 548 001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4 548 001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3 841 837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32 744 663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4 807 424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876 606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2 103 748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640 869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827 599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702 410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26 182 568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26 086 263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3 412 569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21 581 828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18 251 970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18 244 970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16 644 970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15 926 757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17 298 680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3 595 517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2 519 495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721 605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772 918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1 024 972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8 351 693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7 011 693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6 681 289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3 256 912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593 423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719 419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664 770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1 563 639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645 623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15 800 257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5 791 293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5 791 293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5 446 133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10 008 964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10 008 964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10 008 964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46 037 603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40 857 786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37 408 012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2 202 885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3 668 656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1 783 472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8 031 461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16 970 808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2 200 375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851 343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3 449 774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3 371 001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1 948 479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1 918 479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1 918 479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1 831 890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1 831 890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1 788 344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1 220 485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1 220 485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1 020 441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30 074 988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30 074 988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29 081 668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28 485 298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910 974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21 553 234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20 509 855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20 509 855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3 691 865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6 113 824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10 704 166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572 263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12 192 600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2 255 692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2 255 692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1 640 975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9 936 908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569 707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1 362 256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1 362 256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2 657 823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2 657 823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4 266 550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4 266 550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97 944 109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97 944 109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97 944 109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97 944 109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-1 595 310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7 267 653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7 028 436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4 552 068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2 476 368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2 476 368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2 476 368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8 862 963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8 862 963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8 862 963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92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9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3774"/>
        <w:gridCol w:w="5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2 042 157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- 2 042 157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6 814 612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6 814 612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2094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94"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8 856 769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8 856 769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8 856 769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8 856 769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2 805 006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6 051 763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Алматинского областного маслихата от "13" декабря 2019 года № 55-282 "Об областном бюджете Алматинской области на 2020-2022 годы"</w:t>
            </w:r>
          </w:p>
        </w:tc>
      </w:tr>
    </w:tbl>
    <w:bookmarkStart w:name="z13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2022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536 201 563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34 153 334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31 908 328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6 331 461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25 576 867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2 245 006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1 842 417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402 589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1 018 473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139 876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181 751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500 780 827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157 675 048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157 675 048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343 105 779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28"/>
        <w:gridCol w:w="902"/>
        <w:gridCol w:w="902"/>
        <w:gridCol w:w="6838"/>
        <w:gridCol w:w="25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96"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536 168 540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4 575 026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3 093 676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2 750 436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2 444 607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2 128 538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2 011 007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2 011 007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1 794 155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13 853 516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13 853 516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13 353 516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10 570 758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2 777 758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202 167 747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7 248 313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2 457 342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4 768 784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3 682 287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2 860 713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821 574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21 823 569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21 294 507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21 294 507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1 945 312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1 052 268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988 306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988 306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164 865 998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164 865 998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905 849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505 735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160 247 036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20 618 368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9 249 002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3 161 593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1 705 145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6 087 409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6 087 409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4 845 727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4 845 727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4 845 727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6 061 453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6 061 453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426 270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5 337 968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31 662 314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4 940 504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4 035 780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891 342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2 134 883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904 724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768 772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1 754 671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24 967 139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24 869 412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3 479 612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559 639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20 307 324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17 535 308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17 528 308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15 628 308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14 906 629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20 711 316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4 068 348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2 568 348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748 316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1 032 615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11 270 319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7 290 319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6 958 598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3 269 816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1 726 837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1 726 837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1 570 054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646 577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602 582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6 158 525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6 158 525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5 813 365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7 730 775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7 730 775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7 730 775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43 859 276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34 897 042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2 289 322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3 824 746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1 854 729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4 930 485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17 189 494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2 163 982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3 603 415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3 522 697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2 116 811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2 086 811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2 086 811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1 850 767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1 850 767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1 806 552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1 209 845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1 209 845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1 008 039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37 213 361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37 213 361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36 126 864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35 528 853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1 002 307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21 607 657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21 120 066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21 120 066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4 611 177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6 419 515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10 089 374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10 541 161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2 128 382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2 128 382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1 640 975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8 412 779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708 349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708 349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1 251 941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1 251 941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2 528 797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2 528 797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3 581 588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3 581 588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95 802 369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95 802 369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95 802 369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95 802 369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-580 733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2 775 237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2 536 020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2 536 020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2 536 020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2 536 020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3 355 970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3 355 970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3 355 970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97"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532"/>
        <w:gridCol w:w="987"/>
        <w:gridCol w:w="3970"/>
        <w:gridCol w:w="48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613 756 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- 613 756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2 736 020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2 736 020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2094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99"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3 349 776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3 349 776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3 349 776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3 349 776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3 349 776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Алматинского областного маслихата от "13" декабря 2019 года № 55-282 "Об областном бюджете Алматинской области на 2020-2022 годы"</w:t>
            </w:r>
          </w:p>
        </w:tc>
      </w:tr>
    </w:tbl>
    <w:bookmarkStart w:name="z14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 (подпрограмм), не подлежащих секвестру в процессе исполнения областного бюджета на 2020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обьема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0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Алматинского областного маслихата от "13" декабря 2019 года № 55-282 "Об областном бюджете Алматинской области на 2020-2022 годы"</w:t>
            </w:r>
          </w:p>
        </w:tc>
      </w:tr>
    </w:tbl>
    <w:bookmarkStart w:name="z14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подлежащих секвестру в процессе исполнения бюджетов районов (городов областного значения) на 2020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