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b1d0" w14:textId="388b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Талдыкорган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25 декабря 2019 года № 353. Зарегистрировано Департаментом юстиции Алматинской области 10 января 2020 года № 5389.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53 709 249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9 157 548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305 670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1 329 553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42 916 478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42 916 457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14 438 948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10 843 015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областного бюджета 6 039 490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образование 7 960 844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социальную помощь и социальное обеспечение 40 556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транспорт и коммуникации 3 593 604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61 954 051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52 580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64 040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11 460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8 297 382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8 297 382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Талдыкорганского городского маслихата Алматинской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Талдыкорган на 2020 год в сумме 270 777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Талдыкорганского городского маслихата Алматинской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на 2020 год объемы бюджетных субвенций, передаваемых из бюджета города в бюджеты сельских округов в сумме 190 125 тысяч тенге, в том числе: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Еркинскому сельскому округу 147 299 тысяч тенге;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Отенайскому сельскому округу 42 826 тысяч тенге.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2020 год предусмотрены целевые текущие трансферты бюджетам сельских округов, в том числе на: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в моногородах и регионах в рамках Государственной программы развития регионов до 2025 года;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определяются на основании постановления акимата города Талдыкорган.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перечень бюджетных программ, не подлежащих секвестру в процессе исполнения бюджета города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Джансенгиров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"25" декабря 2019 года № 353</w:t>
            </w:r>
          </w:p>
        </w:tc>
      </w:tr>
    </w:tbl>
    <w:bookmarkStart w:name="z4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Талдыкорганского городского маслихата Алматинской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53 709 249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9 157 548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5 275 345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5 275 345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1 396 084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1 329 553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1 181 628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1 181 628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42 916 478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42 916 457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561"/>
        <w:gridCol w:w="1184"/>
        <w:gridCol w:w="1184"/>
        <w:gridCol w:w="5445"/>
        <w:gridCol w:w="3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61 954 051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2 248 321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1 644 526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1 600 729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615 690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19 628 922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2 923 993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2 923 993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1 158 349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1 765 644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13 575 249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12 941 896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12 380 334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2 561 155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4 334 519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1 596 443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2 548 458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2 114 944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793 978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26 856 929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16 594 034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14 482 780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12 028 545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2 119 526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1 255 787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1 694 386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1 349 629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1 320 908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8 568 509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8 568 509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7 730 159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4 824 760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4 595 919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4 595 919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918 740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2 885 293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29"/>
        <w:gridCol w:w="5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-8 297 382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8 297 382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9 968 636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9 968 636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9 968 636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2225"/>
        <w:gridCol w:w="4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"25" декабря 2019 года № 353</w:t>
            </w:r>
          </w:p>
        </w:tc>
      </w:tr>
    </w:tbl>
    <w:bookmarkStart w:name="z5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45 651 277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9 575 660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1 900 251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1 887 591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1 006 408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771 651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729 602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729 602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1 080 512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1 080 512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34 580 148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34 580 148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34 580 148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14 901 131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5 742 999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561"/>
        <w:gridCol w:w="1184"/>
        <w:gridCol w:w="1184"/>
        <w:gridCol w:w="5445"/>
        <w:gridCol w:w="3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45 651 277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696 172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18 576 082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3 118 462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3 118 462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1 610 625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1 507 837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14 124 253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13 887 077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13 405 586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1 333 367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1 333 367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6 284 966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3 696 250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деьей без попечения родителей, в детских домах семейного типа и приемных семьях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3 675 499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3 595 792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2 300 613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808 247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808 247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1 492 366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государственного социального заказа в неправительственных организациях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10 252 788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5 197 806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5 072 574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2 854 289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1 718 285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жилья коммунального жилищного фонда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1 204 072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1 204 072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969 473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3 850 910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3 850 910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2 937 595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4 079 326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4 079 326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4 079 326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4 079 326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4 718 522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4 701 013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4 701 013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4 701 013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-83 520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"25" декабря 2019 года № 353</w:t>
            </w:r>
          </w:p>
        </w:tc>
      </w:tr>
    </w:tbl>
    <w:bookmarkStart w:name="z7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45 525 185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11 469 570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1 949 403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6 246 341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6 246 341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2 139 715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1 102 019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33 480 101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33 480 101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33 480 101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16 966 965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6 007 259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561"/>
        <w:gridCol w:w="1184"/>
        <w:gridCol w:w="1184"/>
        <w:gridCol w:w="5445"/>
        <w:gridCol w:w="3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45 525 185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713 380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20 898 753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3 565 897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3 565 897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2 040 518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1 525 379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16 435 483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16 193 836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15 513 291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6 146 656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3 483 283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деьей без попечения родителей, в детских домах семейного типа и приемных семьях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3 462 210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3 379 803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2 367 881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840 577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840 577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1 527 304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государственного социального заказа в неправительственных организациях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10 572 006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6 185 387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6 056 476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5 556 476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жилья коммунального жилищного фонда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3 900 675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3 900 675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3 002 360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1 281 787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1 281 787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1 281 787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1 281 787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4 831 589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4 813 680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4 813 680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4 813 680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-95 535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"25" декабря 2019 года № 353</w:t>
            </w:r>
          </w:p>
        </w:tc>
      </w:tr>
    </w:tbl>
    <w:bookmarkStart w:name="z9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2950"/>
        <w:gridCol w:w="2950"/>
        <w:gridCol w:w="3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