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ca1e" w14:textId="36cc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города Капшагай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9 января 2019 года № 46-186. Зарегистрировано Департаментом юстиции Алматинской области 23 января 2019 года № 5034.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Заречного сельского округа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33 940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18 860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7 762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2 230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Капшагайского городского маслихата Алматинской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62-222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Шенгельдинского сельского округа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3"/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36 474 тысячи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14 784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1 705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Капшагайского городского маслихата Алматинской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62-222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Нурпейсов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46-186 "О бюджетах сельских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города Капшагай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</w:tbl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2019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Капшагайского городского маслихата Алматинской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 62-222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46-186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города Капшагай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5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8300"/>
        <w:gridCol w:w="2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579"/>
        <w:gridCol w:w="579"/>
        <w:gridCol w:w="1919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46-186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города Капшагай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6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8300"/>
        <w:gridCol w:w="2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579"/>
        <w:gridCol w:w="579"/>
        <w:gridCol w:w="1919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46-186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города Капшагай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7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2019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Капшагайского городского маслихата Алматинской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 62-222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46-186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города Капшагай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7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214"/>
        <w:gridCol w:w="420"/>
        <w:gridCol w:w="288"/>
        <w:gridCol w:w="412"/>
        <w:gridCol w:w="24"/>
        <w:gridCol w:w="461"/>
        <w:gridCol w:w="7504"/>
        <w:gridCol w:w="254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579"/>
        <w:gridCol w:w="579"/>
        <w:gridCol w:w="1919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46-186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города Капшагай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8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тысыч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8300"/>
        <w:gridCol w:w="2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579"/>
        <w:gridCol w:w="579"/>
        <w:gridCol w:w="1919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