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cbc4" w14:textId="7b8c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9 января 2019 года № 46-186 "О бюджетах сельских округов города Капшагай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декабря 2019 года № 62-222. Зарегистрировано Департаментом юстиции Алматинской области 20 декабря 2019 года № 5355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бюджетах сельских округов города Капшагай на 2019-2021 годы" от 9 января 2019 года № 46-186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33 940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18 860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11 098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7 762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36 170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2 230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2 230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36 474 тысячи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21 690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14 784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14 376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408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38 179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1 705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1 705 тысяч тенге.".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декабря 2019 года №62-222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Капшагай на 2019-2021 годы"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декабря 2019 года № 62-222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 на 2019-2021 годы"</w:t>
            </w:r>
          </w:p>
        </w:tc>
      </w:tr>
    </w:tbl>
    <w:bookmarkStart w:name="z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