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d6bb4" w14:textId="0bd6b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по Аксускому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Аксуского района Алматинской области от 24 сентября 2019 года № 385. Зарегистрировано Департаментом юстиции Алматинской области 26 сентября 2019 года № 5258. Утратило силу постановлением акимата Аксуского района Алматинской области от 19 августа 2021 года № 406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Аксуского района Алматинской области от 19.08.2021 </w:t>
      </w:r>
      <w:r>
        <w:rPr>
          <w:rFonts w:ascii="Times New Roman"/>
          <w:b w:val="false"/>
          <w:i w:val="false"/>
          <w:color w:val="ff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от 6 апреля 2016 года, акимат Аксуского района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по Аксускому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Аксуского района "Об утверждении государственного образовательного заказа на дошкольное воспитание и обучение, размера родительской платы по Аксускому району" от 02 февраля 2018 года № 45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4525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23 февраля 2018 года в Эталонном контрольном банке нормативных правовых актов Республики Казахстан).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Аксуского района Есжанова Газиза Отарбаевича.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3"/>
        <w:gridCol w:w="4851"/>
      </w:tblGrid>
      <w:tr>
        <w:trPr>
          <w:trHeight w:val="30" w:hRule="atLeast"/>
        </w:trPr>
        <w:tc>
          <w:tcPr>
            <w:tcW w:w="81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Аксуского района от "___" ___________ 2019 года № ___ "Об утверждении государственного образовательного заказа на дошкольное воспитание и обучение, размера родительской платы по Аксускому району"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Аксускому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9"/>
        <w:gridCol w:w="5355"/>
        <w:gridCol w:w="1612"/>
        <w:gridCol w:w="1473"/>
        <w:gridCol w:w="2461"/>
      </w:tblGrid>
      <w:tr>
        <w:trPr>
          <w:trHeight w:val="30" w:hRule="atLeast"/>
        </w:trPr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</w:p>
          <w:bookmarkEnd w:id="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 (месяц/тенге)</w:t>
            </w:r>
          </w:p>
          <w:bookmarkEnd w:id="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до 7 лет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Детский сад "Ай-Жулдыз" государственного учреждения "Аппарат акима Жансугуровского сельского округа Аксуского района"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Куншуак" Акимат Аксуского района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Нуршуак" "Аппарат акима Кызылагашского сельского округа" государственное учреждение Акимата Аксуского района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Бобек" Аппарата акима Капальского сельского округа" государственное учреждение акимата Аксуского района"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"Таң - Шолпаным" Акимата Аксуского района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"Каусар" государственного учреждения "Аппарат акима Матайского сельского округа Аксуского района"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"Карлыгаш" Государственное учреждение" Аппарат акима Жансугуровского сельского округа Аксуского района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Толегена Тохтарова с дошкольным мини-центром" Аксуского районного отдела образования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Шокана Уалиханова с дошкольным мини-центром" Аксуского районного отдела образования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"Кенжиринская средняя школа с дошкольным мини-центром" Аксуского районного отдела образования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Нурсултана Есеболатова с дошкольным мини-центром" включая начальную школу ГЭС Аксуского районного отдела образования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Куата Терибаева с дошкольным мини-центром" Аксуского районного отдела образования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Барлыбека Сырттанова, с дошкольным мини-центром" включая Кызылжарскую начальную школу Аксуского районного отдела образования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Кошкентал с дошкольным мини центром" Аксуского районного отдела образования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"Алажидинская основная средняя школа с дошкольным мини-центром" Аксуского районного отдела образования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средняя школа имени Мухтара Ауэзова с дошкольным мини-центром" Аксуского районного отдела образования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Гани Муратбаева с дошкольным мини-центром" Аксуского районного отдела образования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Ильяса Жансугурова с дошкольным мини-центром" Аксуского районного отдела образования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"Жанатлеуская средняя школа с дошкольным мини-центром" Аксуского районного отдела образования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"Тарасовская основная средняя школа с дошкольным мини - центром" Аксуского районного отдела образования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Абая с дошкольным мини-центром" включая начальная школа Шолакозек Аксуского районного отдела образования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"государственно- частный детский сад "Арай"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