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b40f" w14:textId="d51b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27 декабря 2019 года № 55-248. Зарегистрировано Департаментом юстиции Алматинской области 9 января 2020 года № 5380.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10 458 826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848 145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4 989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5 545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9 600 147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нижестоящих органов государственного управления10 000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3 562 275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734 911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5 292 961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12 170 708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91 018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120 867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29 849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1 802 900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бюджета1 802 900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71-311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объемы бюджетных субвенций, передаваемых из районного бюджета в бюджеты сельских округов в сумме 410 502 тысячи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сельскому округу 23 967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Арасанскому сельскому округу 23 097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Сырттановскому сельскому округу 21 231 тысяча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Егинсускому сельскому округу 20 942 тысячи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Есеболатовскому сельскому округу 16 246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Жаналыкскому сельскому округу 21 180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Жансугуровскому сельскому округу 35 535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Капальскому сельскому округу 28 928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Каракозскому сельскому округу 20 738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24 595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Карачиликскому сельскому округу 32 277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Кошкенталскому сельскому округу 21 484 тысячи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Кызылагашскому сельскому округу 48 535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Матайскому сельскому округу 4 821 тысяча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Молалинскому сельскому округу 18 810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Ойтоганскому сельскому округу 20 442 тысячи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Суыксайскому сельскому округу 27 674 тысячи тенге.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2020 год в сумме 40 713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 внесенным решением Аксуского районного маслихата Алматинской области от 06.04.2020 </w:t>
      </w:r>
      <w:r>
        <w:rPr>
          <w:rFonts w:ascii="Times New Roman"/>
          <w:b w:val="false"/>
          <w:i w:val="false"/>
          <w:color w:val="000000"/>
          <w:sz w:val="28"/>
        </w:rPr>
        <w:t>№ 58-262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целевые текущие трансферты бюджетам сельских округов, в том числе на: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и организацию медицинского обслуживания в организациях дошкольного воспитания и обучения;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Аксуского района.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Аксуского района от "27" декабря 2019 года № 55-248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71-311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10 458 826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939"/>
        <w:gridCol w:w="4036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-1 802 900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415"/>
        <w:gridCol w:w="1923"/>
        <w:gridCol w:w="1923"/>
        <w:gridCol w:w="2435"/>
        <w:gridCol w:w="3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Аксуского района от "27" декабря 2019 года № 55-248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Аксуского района от "27" декабря 2019 года № 55-248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Аксуского района от "27" декабря 2019 года № 55-248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