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3b25" w14:textId="2343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Алакольского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27 декабря 2019 года № 62-2. Зарегистрировано Департаментом юстиции Алматинской области 10 января 2020 года № 5395.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19 029 354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2 684 294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7 767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75 013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16 262 280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35 540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 35 540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16 226 740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7 108 079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3 212 380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5 906 281 тысяча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22 165 711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50 908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69 720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18 812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3 187 265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3 187 265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Алакольского районного маслихата Алматинской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79-1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2020 год объемы бюджетных субвенций, передаваемых из районного бюджета в бюджеты города районного значения, села, сельских округу, в сумме 709 405 тысяч тенге, в том числе: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Ушаральскому городскому округ 145 857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Кабанбайский сельский округ 67 513 тысячи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Бескольский сельский округ 49 230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13 361 тысяча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Жагатальский сельский округ 19 131 тысяча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Жанаминский сельский округ 19 232 тысячи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Кольбайский сельский округ 20 063 тысячи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Жыландинский сельский округ 19 548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Екпиндинский сельский округ 20 292 тысячи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сельский округ 15 948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Токжайлауский сельский округ 19 574 тысячи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Акжарский сельский округ 19 974 тысячи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Ыргайтинский сельский округ 42 191 тысяча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Актубекский сельский округ 21 202 тысячи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Архарлинский сельский округ 18 715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Жайпакский сельский округ 24 507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20 548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Ушбулакский сельский округ 19 854 тысячи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Кызылашинский сельский округ 22 027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Сапакский сельский округ 20 126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18 407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Лепсинский сельский округ 25 522 тысячи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Ынталинский сельский округ 26 792 тысячи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Кайнарский сельский округ 19 791 тысяча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предусмотрены целевые текущие трансферты бюджетам города районного значения, сельских округов в том числе на: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Алакольского района.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перечень районных бюджетных программ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2020 год в сумме 75 885 тысяч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 внесенным решением Алакольского районного маслихата Алматинской области от 06.04.2020 </w:t>
      </w:r>
      <w:r>
        <w:rPr>
          <w:rFonts w:ascii="Times New Roman"/>
          <w:b w:val="false"/>
          <w:i w:val="false"/>
          <w:color w:val="000000"/>
          <w:sz w:val="28"/>
        </w:rPr>
        <w:t>№ 67-1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действие с 1 января 2020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Жуанышбаев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27 декабря 2019 года № 62-2</w:t>
            </w:r>
          </w:p>
        </w:tc>
      </w:tr>
    </w:tbl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Алакольского районного маслихата Алматинской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79-1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19 029 354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2 684 294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1 348 576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1 344 550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16 262 280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16 226 740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16 226 740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4984"/>
        <w:gridCol w:w="3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22 165 711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11 287 224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8 874 193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8 770 362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8 741 677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2 186 752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2 186 752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1 503 286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1 174 543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513 635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5 392 174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1 044 419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3 168 467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2 841 865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33 817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24 882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спорта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1 865 568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1 837 414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1 837 414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1 837 414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7"/>
        <w:gridCol w:w="5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-3 187 265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3 187 265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3 109 676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3 109 676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3 109 676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27 декабря 2019 года № 62-2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52"/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17 679 896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2 855 864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1 060 805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1 060 805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1 564 791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1 556 314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14 765 823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14 765 823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4984"/>
        <w:gridCol w:w="3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3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17 679 896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18 565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9 900 963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7 964 811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7 871 805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7 841 120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1 493 763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4 036 857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9"/>
        <w:gridCol w:w="374"/>
        <w:gridCol w:w="374"/>
        <w:gridCol w:w="374"/>
        <w:gridCol w:w="6054"/>
        <w:gridCol w:w="2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"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7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-68 401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27 декабря 2019 года № 62-2</w:t>
            </w:r>
          </w:p>
        </w:tc>
      </w:tr>
    </w:tbl>
    <w:bookmarkStart w:name="z9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60"/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17 153 170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3 028 638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1 110 807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1 110 807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1 674 723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1 665 653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14 062 250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14 062 250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14 062 250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4984"/>
        <w:gridCol w:w="3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17 153 170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18 565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9 380 963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7 464 811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7 371 805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7 341 120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1 824 301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1 824 301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1 493 763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9"/>
        <w:gridCol w:w="374"/>
        <w:gridCol w:w="374"/>
        <w:gridCol w:w="374"/>
        <w:gridCol w:w="6054"/>
        <w:gridCol w:w="2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"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-65 710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6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27 декабря 2019 года № 62-2</w:t>
            </w:r>
          </w:p>
        </w:tc>
      </w:tr>
    </w:tbl>
    <w:bookmarkStart w:name="z10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 местных бюджетных программ не подлежащих секвестру Процессе исполнения районного бюджета на 2020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200"/>
        <w:gridCol w:w="2529"/>
        <w:gridCol w:w="2530"/>
        <w:gridCol w:w="3087"/>
        <w:gridCol w:w="1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8"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