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3f450" w14:textId="b53f4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районного маслихата от 28 декабря 2018 года № 42-191 "О бюджете Балхашского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18 марта 2019 года № 46-203. Зарегистрировано Департаментом юстиции Алматинской области 29 марта 2019 года № 5079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Балхашский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Балхашского районного маслихата "О бюджете Балхашского района на 2019-2021 годы" от 28 декабря 2018 года № 42-191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5014</w:t>
      </w:r>
      <w:r>
        <w:rPr>
          <w:rFonts w:ascii="Times New Roman"/>
          <w:b w:val="false"/>
          <w:i w:val="false"/>
          <w:color w:val="000000"/>
          <w:sz w:val="28"/>
        </w:rPr>
        <w:t>, опубликован 30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2019-2021 годы,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6 156 389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140 771 тысяча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7 660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4 708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6 003 250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1 891 022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568 178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3 544 050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6 156 389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22 537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53 025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30 488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58 263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58 263 тысяч тенге".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Балхашского районного маслихата "По экономической реформе, бюджету, тарифной политике, развитию малого и среднего предпринимательства".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Балхашского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Нурман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Балхашского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6"/>
        <w:gridCol w:w="5414"/>
      </w:tblGrid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Балхашского районного маслихата от "18" марта 2019 года № 46-203 "О внесении изменений в решение Балхашского районного маслихата от 28 декабря 2018 года № 42-191 "О бюджете Балхашского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Балхашского районного маслихата от 28 декабря 2018 года № 42-191 "О бюджете Балхашского района на 2019-2021 годы"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6156389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 закрепленных за государственным органом финансируемых из местного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6003250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6003250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"/>
        <w:gridCol w:w="735"/>
        <w:gridCol w:w="1550"/>
        <w:gridCol w:w="1550"/>
        <w:gridCol w:w="4142"/>
        <w:gridCol w:w="31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6156389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321968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285113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111414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90414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154316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148269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20162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20162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639"/>
        <w:gridCol w:w="1348"/>
        <w:gridCol w:w="1349"/>
        <w:gridCol w:w="52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3121845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"/>
        <w:gridCol w:w="809"/>
        <w:gridCol w:w="1705"/>
        <w:gridCol w:w="1705"/>
        <w:gridCol w:w="4405"/>
        <w:gridCol w:w="34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228597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Сироительство и реконструкция объектов дошкольного воспитания и обучения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2651818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2591393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2552272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39121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60425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60425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238570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238570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13717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57670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649"/>
        <w:gridCol w:w="1369"/>
        <w:gridCol w:w="1369"/>
        <w:gridCol w:w="5458"/>
        <w:gridCol w:w="24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127329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321197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257548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257548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1"/>
        <w:gridCol w:w="1541"/>
        <w:gridCol w:w="4595"/>
        <w:gridCol w:w="27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989263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795618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стройтельства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710465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строительство, реконструкция жилья коммунального жилищного фонда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437319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807"/>
        <w:gridCol w:w="1701"/>
        <w:gridCol w:w="1701"/>
        <w:gridCol w:w="3797"/>
        <w:gridCol w:w="3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40089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147150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147150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147150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231356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97574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97574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97574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13834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13834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"/>
        <w:gridCol w:w="808"/>
        <w:gridCol w:w="1705"/>
        <w:gridCol w:w="1705"/>
        <w:gridCol w:w="4857"/>
        <w:gridCol w:w="30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227636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14869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14869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212767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173844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47031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47031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зонированию земель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14664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686"/>
        <w:gridCol w:w="1446"/>
        <w:gridCol w:w="1446"/>
        <w:gridCol w:w="5073"/>
        <w:gridCol w:w="25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 и прочие услуги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16519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16519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449946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442433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442433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сельских населенных пунктов и улиц автомобильных дорог районного значения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418433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549"/>
        <w:gridCol w:w="1158"/>
        <w:gridCol w:w="1158"/>
        <w:gridCol w:w="6815"/>
        <w:gridCol w:w="1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301722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281628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614"/>
        <w:gridCol w:w="626"/>
        <w:gridCol w:w="1240"/>
        <w:gridCol w:w="5124"/>
        <w:gridCol w:w="40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4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-58263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