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119b" w14:textId="f701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28 декабря 2018 года № 42-191 "О бюджете Балхашского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5 декабря 2019 года № 56-238. Зарегистрировано Департаментом юстиции Алматинской области 13 декабря 2019 года № 5336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2019-2021 годы" от 28 декабря 2018 года № 42-191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7 704 954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133 761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8 170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6 208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7 556 815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3 394 423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618 342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3 544 050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7 704 954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23 963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54 451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30 488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23 963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23 963 тысячи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Рыскелді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 5" декабря 2019 года № 56-238 "О внесении изменений в решение Балхашского районного маслихата от 28 декабря 2018 года № 42-191 "О бюджете Балхашского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2018 года № 42-191 "О бюджете Балхашского района на 2019-2021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7704954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7704954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9"/>
        <w:gridCol w:w="1705"/>
        <w:gridCol w:w="1705"/>
        <w:gridCol w:w="4405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Сироительство и реконструкция объектов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2958016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2894249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2850760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595934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595934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"/>
        <w:gridCol w:w="813"/>
        <w:gridCol w:w="1715"/>
        <w:gridCol w:w="1716"/>
        <w:gridCol w:w="4810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113576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113576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0"/>
        <w:gridCol w:w="1130"/>
        <w:gridCol w:w="6650"/>
        <w:gridCol w:w="2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84"/>
        <w:gridCol w:w="1126"/>
        <w:gridCol w:w="459"/>
        <w:gridCol w:w="196"/>
        <w:gridCol w:w="973"/>
        <w:gridCol w:w="4833"/>
        <w:gridCol w:w="38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