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f37d" w14:textId="d88f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9 января 2019 года № 44-196 "О бюджетах сельских округов Балхашского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18 декабря 2019 года № 57-244. Зарегистрировано Департаментом юстиции Алматинской области 24 декабря 2019 года № 5366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бюджетах сельских округов Балхашского района на 2019-2021 годы" от 9 января 2019 года № 44-196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5037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Баканасского сельского округа Балхашского района на 2019-2021 годы, согласно приложениям 4, 5 и 6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170 346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18 920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151 426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24 231 тысяча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127 195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176 336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5 990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5 990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Каройского сельского округа Балхашского района на 2019-2021 годы, согласно приложениям 19, 20 и 21 к настоящему решению соответственно, в том числе на 2019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22 785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3 363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19 422 тысячи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2 755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16 667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23 098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313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313 тысяч тенге.".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2019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Балхашского района от 18 декабря 2019 года № 57-244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9 января 2019 года № 44-196 "О бюджетах сельских округов Балхашского района на 2019-2021 годы"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170 346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"/>
        <w:gridCol w:w="220"/>
        <w:gridCol w:w="220"/>
        <w:gridCol w:w="2114"/>
        <w:gridCol w:w="6574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338"/>
        <w:gridCol w:w="344"/>
        <w:gridCol w:w="6185"/>
        <w:gridCol w:w="50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-5 990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18 декабря 2019 года № 57-244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Балхашского районного маслихата от 9 января 2019 года № 44-196 "О бюджетах сельских округов Балхашского района на 2019-2021 годы"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2019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377"/>
        <w:gridCol w:w="384"/>
        <w:gridCol w:w="6906"/>
        <w:gridCol w:w="42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