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e776" w14:textId="b20e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января 2019 года № 48-228 "О бюджетах сельских округов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4 апреля 2019 года № 52-250. Зарегистрировано Департаментом юстиции Алматинской области 17 апреля 2019 года № 5118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2019-2021 годы" от 21 января 2019 года № 48-228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5038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Аккайнарского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45 143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8 383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36 760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45 932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789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789 тысяч тенге.".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Актерекского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21 741 тысяча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7 503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14 238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24 856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(-) 3 115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3 115 тысяч тенге.".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Аксенгирского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53 653 тысячи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8 604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45 049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55 466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1 813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1 813 тысяч тенге.".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Бериктасского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73 066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5 089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67 977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74 872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1 806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1 806 тысяч тенге.".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Дегересского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63 923 тысячи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7 483 тысячи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56 440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64 721 тысяча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798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798 тысяч тенге.".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Жамбылского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44 893 тысячи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12 765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32128тысяч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47 449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2 556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2 556 тысяч тенге.".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Каракастекского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77 017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12 401 тысяча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64 616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81 752 тысячи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4 735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4 735 тысяч тенге.".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Карасуского сельского округа на 2019-2021 годы согласно приложениям 22, 23, 24 к настоящему решению соответственно, в том числе на 2019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46 069 тысяч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поступленияи 22 545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23 524 тысячи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50 579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4 510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4 510 тысяч тенге.".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Каргалинского сельского округа на 2019-2021 годы согласно приложениям 25, 26, 27 к настоящему решению соответственно, в том числе на 2019 год в следующих объемах: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115 500 тысяч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114 652 тысячи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848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123 805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8 305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8 305 тысяч тенге.".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Мынбаевского сельского округа на 2019-2021 годы согласно приложениям 28, 29, 30 к настоящему решению соответственно, в том числе на 2019 год в следующих объемах: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33 313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18 012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15 301 тысяча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36 306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2 993 тысячи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2 993 тысячи тенге.".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Матыбулакского сельского округа на 2019-2021 годы согласно приложениям 31, 32, 33 к настоящему решению соответственно, в том числе на 2019 год в следующих объемах: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29 817 тысяч тенге, в том числе: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9 844 тысячи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19 973тысячи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31 607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1 790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1 790 тысяч тенге.".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Самсинского сельского округа на 2019-2021 годы согласно приложениям 34, 35, 36 к настоящему решению соответственно, в том числе на 2019 год в следующих объемах: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24 651 тысяча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9 188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15 463 тысячи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27 458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2 807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2 807 тысяч тенге.".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Таранского сельского округа на 2019-2021 годы согласно приложениям 37, 38, 39 к настоящему решению соответственно, в том числе на 2019 год в следующих объемах: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80 939 тысяч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8 211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72728тысяч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84 465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3 526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3 526 тысяч тенге.".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Талапского сельского округа на 2019-2021 годы согласно приложениям 40, 41, 42 к настоящему решению соответственно, в том числе на 2019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28 159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5 461 тысяча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22 698тысяч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29 969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1 180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1180 тысяч тенге.".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Унгуртасского сельского округа на 2019-2021 годы согласно приложениям 43, 44, 45 к настоящему решению соответственно, в том числе на 2019 год в следующих объемах: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44 567 тысяч тенге, в том числе: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10 497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34 070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48 218 тысяч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3 651 тысяча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3 651 тысяча тенге.".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Узынагашского сельского округа на 2019-2021 годы согласно приложениям 46, 47, 48 к настоящему решению соответственно, в том числе на 2019 год в следующих объемах: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407 182 тысячи тенге, в том числе: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266 927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140 255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442 190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35 008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35 008 тысяч тенге.".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Шолаккаргалинского сельского округа на 2019-2021 годы согласно приложениям 49, 50, 51 к настоящему решению соответственно, в том числе на 2019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101 139 тысяч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42 489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58 650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108 330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7 191 тысяча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7 191 тысяча тенге.".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Шиенского сельского округа на 2019-2021 годы согласно приложениям 52, 53, 54 к настоящему решению соответственно,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2019 год в следующих объемах: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51 709 тысяч тенге, в том числе: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6 462 тысячи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45 247 тысяч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54 036 тысяч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2327 тысяч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2 327 тысяч тенге.".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Темиржолского сельского округа на 2019-2021 годы согласно приложениям 55, 56, 57 к настоящему решению соответственно, в том числе на 2019 год в следующих объемах: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85 680 тысяч тенге, в том числе: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12 077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73 603 тысячи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87 796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2 116 тысяч тенге;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2 116 тысяч тенге.".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Актерекского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Аксенгирского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7"/>
        <w:gridCol w:w="1035"/>
        <w:gridCol w:w="1607"/>
        <w:gridCol w:w="3877"/>
        <w:gridCol w:w="3139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Бериктасского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7"/>
        <w:gridCol w:w="1035"/>
        <w:gridCol w:w="1607"/>
        <w:gridCol w:w="3877"/>
        <w:gridCol w:w="3139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3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Каракастекского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7"/>
        <w:gridCol w:w="1035"/>
        <w:gridCol w:w="1607"/>
        <w:gridCol w:w="3877"/>
        <w:gridCol w:w="3139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5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3"/>
        <w:gridCol w:w="5427"/>
      </w:tblGrid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250"/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255"/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8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9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7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84 465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1"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272"/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5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6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0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249 387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247 987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247 987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623"/>
        <w:gridCol w:w="3740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Шолаккаргалинского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4"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Жамбылского районного маслихата от "04" апреля 2019 года № 52-250 "О внесении изменений в решение Жамбылского районного маслихата от 21 января 2019 года № 48-228 "О бюджетах сельских округов Жамбылского района 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Жамбылского районного маслихата от "21" января 2019 года № 48-228 "О бюджетах сельских округов Жамбылского района на 2019-2021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Шиенского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5"/>
        <w:gridCol w:w="5435"/>
      </w:tblGrid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"04" апреля 2019 года № 52-250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2019 года № 48-228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</w:t>
            </w:r>
          </w:p>
        </w:tc>
      </w:tr>
      <w:tr>
        <w:trPr>
          <w:trHeight w:val="30" w:hRule="atLeast"/>
        </w:trPr>
        <w:tc>
          <w:tcPr>
            <w:tcW w:w="86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января 2019 года № 48-228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бюджетах сельских округов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2019-2021 годы</w:t>
            </w:r>
          </w:p>
        </w:tc>
      </w:tr>
    </w:tbl>
    <w:bookmarkStart w:name="z603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Темиржолского сельского округа на 2019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8"/>
        <w:gridCol w:w="1180"/>
        <w:gridCol w:w="1180"/>
        <w:gridCol w:w="2659"/>
        <w:gridCol w:w="4623"/>
      </w:tblGrid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000"/>
        <w:gridCol w:w="1000"/>
        <w:gridCol w:w="4131"/>
        <w:gridCol w:w="3917"/>
      </w:tblGrid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