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66e0" w14:textId="40a6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21 января 2019 года № 48-228 "О бюджетах сельских округов Жамбылского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11 июня 2019 года № 55-261. Зарегистрировано Департаментом юстиции Алматинской области 20 июня 2019 года № 5184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бюджетах сельских округов Жамбылского района на 2019-2021 годы" от 21 января 2019 года № 48-228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5038</w:t>
      </w:r>
      <w:r>
        <w:rPr>
          <w:rFonts w:ascii="Times New Roman"/>
          <w:b w:val="false"/>
          <w:i w:val="false"/>
          <w:color w:val="000000"/>
          <w:sz w:val="28"/>
        </w:rPr>
        <w:t>, опубликован 31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Аккайнарского сельского округа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49 044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8 383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40 661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49 833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789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789 тысяч тенге.".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Актерекского сельского округа на 2019-2021 годы согласно приложениям 4, 5, 6 к настоящему решению соответственно, в том числе на 2019 год в следующих объемах: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23 729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7 503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16 226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26 844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3 115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3 115 тысяч тенге.".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Аксенгирского сельского округа на 2019-2021 годы согласно приложениям 7, 8, 9 к настоящему решению соответственно, в том числе на 2019 год в следующих объемах: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59 093 тысячи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8 604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50 489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60 906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1 813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1 813 тысяч тенге.".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Бериктасского сельского округа на 2019-2021 годы согласно приложениям 10, 11, 12 к настоящему решению соответственно, в том числе на 2019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82 531 тысяча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5 089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77 442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84 337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1 806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1 806 тысяч тенге.".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Дегересского сельского округа на 2019-2021 годы согласно приложениям 13, 14, 15 к настоящему решению соответственно, в том числе на 2019 год в следующих объемах: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71 172 тысячи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7 483 тысячи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63 689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71 970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798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798 тысяч тенге.".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Жамбылского сельского округа на 2019-2021 годы согласно приложениям 16, 17, 18 к настоящему решению соответственно, в том числе на 2019 год в следующих объемах: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46 737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12 765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33 972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49 293 тысячи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2 556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2 556 тысяч тенге.".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Каракастекского сельского округа на 2019-2021 годы согласно приложениям 19, 20, 21 к настоящему решению соответственно, в том числе на 2019 год в следующих объемах: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91 295 тысяч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12 401 тысяча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78 894 тысячи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96 030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4 735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4 735 тысяч тенге.".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Карасуского сельского округа на 2019-2021 годы согласно приложениям 22, 23, 24 к настоящему решению соответственно, в том числе на 2019 год в следующих объемах: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50 559 тысяч тенге, в том числе: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поступленияи 22 545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28 014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55 069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4 510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4 510 тысяч тенге.".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Каргалинского сельского округа на 2019-2021 годы согласно приложениям 25, 26, 27 к настоящему решению соответственно, в том числе на 2019 год в следующих объемах: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118 746 тысяч тенге, в том числе: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114 652 тысячи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4 094 тысячи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127 051 тысяча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8 305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8 305 тысяч тенге.".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Мынбаевского сельского округа на 2019-2021 годы согласно приложениям 28, 29, 30 к настоящему решению соответственно, в том числе на 2019 год в следующих объемах: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35 346 тысяч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18 012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17 334 тысячи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38 339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2 993 тысячи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2 993 тысячи тенге.".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Матыбулакского сельского округа на 2019-2021 годы согласно приложениям 31, 32, 33 к настоящему решению соответственно, в том числе на 2019 год в следующих объемах: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31 707 тысяч тенге, в том числе: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9 844 тысячи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21 863 тысячи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33 497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1 790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1 790 тысяч тенге.".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Самсинского сельского округа на 2019-2021 годы согласно приложениям 34, 35, 36 к настоящему решению соответственно, в том числе на 2019 год в следующих объемах: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26 660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9 188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17 472 тысячи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29 467 тысяч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2 807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2 807 тысяч тенге.".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Таранского сельского округа на 2019-2021 годы согласно приложениям 37, 38, 39 к настоящему решению соответственно, в том числе на 2019 год в следующих объемах: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89 979 тысяч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8 211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81 768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93 505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3 526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3 526 тысяч тенге.".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Талапского сельского округа на 2019-2021 годы согласно приложениям 40, 41, 42 к настоящему решению соответственно, в том числе на 2019 год в следующих объемах: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29 588 тысяч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5 461 тысяча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24 127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31 398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1 180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1 180 тысяч тенге.".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Унгуртасского сельского округа на 2019-2021 годы согласно приложениям 43, 44, 45 к настоящему решению соответственно, в том числе на 2019 год в следующих объемах: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49 527 тысяч тенге, в том числе: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10 497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39 030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53 178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3 651 тысяча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3 651 тысяча тенге.".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Узынагашского сельского округа на 2019-2021 годы согласно приложениям 46, 47, 48 к настоящему решению соответственно, в том числе на 2019 год в следующих объемах: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439 618 тысяч тенге, в том числе: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266 927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172 691 тысяча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474 626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35 008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35 008 тысяч тенге.".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Шолаккаргалинского сельского округа на 2019-2021 годы согласно приложениям 49, 50, 51 к настоящему решению соответственно, в том числе на 2019 год в следующих объемах: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109 755 тысяч тенге, в том числе: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42 489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67 266 тысяч тенге;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116 946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7 191 тысяча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7 191 тысяча тенге.".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Шиенского сельского округа на 2019-2021 годы согласно приложениям 52, 53, 54 к настоящему решению соответственно, в том числе на 2019 год в следующих объемах: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56 814 тысячи тенге, в том числе: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6 462 тысячи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50 352 тысячи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59 141 тысяча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2 327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2 327 тысяч тенге.".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Темиржолского сельского округа на 2019-2021 годы согласно приложениям 55, 56, 57 к настоящему решению соответственно, в том числе на 2019 год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97 514 тысячи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12 077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85 437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99 630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2 116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2 116 тысяч тенге.".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</w:tbl>
    <w:bookmarkStart w:name="z23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2019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49 044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6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7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685"/>
        <w:gridCol w:w="1086"/>
        <w:gridCol w:w="1685"/>
        <w:gridCol w:w="4066"/>
        <w:gridCol w:w="2692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0"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0"/>
        <w:gridCol w:w="5450"/>
      </w:tblGrid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 к решению 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</w:p>
        </w:tc>
      </w:tr>
      <w:tr>
        <w:trPr>
          <w:trHeight w:val="30" w:hRule="atLeast"/>
        </w:trPr>
        <w:tc>
          <w:tcPr>
            <w:tcW w:w="8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3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0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7"/>
        <w:gridCol w:w="1035"/>
        <w:gridCol w:w="1607"/>
        <w:gridCol w:w="3877"/>
        <w:gridCol w:w="3139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4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7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8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9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0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7"/>
        <w:gridCol w:w="1035"/>
        <w:gridCol w:w="1607"/>
        <w:gridCol w:w="3877"/>
        <w:gridCol w:w="3139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1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</w:tbl>
    <w:bookmarkStart w:name="z331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2019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5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  <w:bookmarkEnd w:id="246"/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685"/>
        <w:gridCol w:w="1086"/>
        <w:gridCol w:w="1685"/>
        <w:gridCol w:w="4066"/>
        <w:gridCol w:w="2692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9"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</w:tbl>
    <w:bookmarkStart w:name="z354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2019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3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</w:tbl>
    <w:bookmarkStart w:name="z377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2019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1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2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4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7"/>
        <w:gridCol w:w="1035"/>
        <w:gridCol w:w="1607"/>
        <w:gridCol w:w="3877"/>
        <w:gridCol w:w="3139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5"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3"/>
        <w:gridCol w:w="5457"/>
      </w:tblGrid>
      <w:tr>
        <w:trPr>
          <w:trHeight w:val="30" w:hRule="atLeast"/>
        </w:trPr>
        <w:tc>
          <w:tcPr>
            <w:tcW w:w="8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22 к решению </w:t>
            </w:r>
          </w:p>
        </w:tc>
      </w:tr>
      <w:tr>
        <w:trPr>
          <w:trHeight w:val="30" w:hRule="atLeast"/>
        </w:trPr>
        <w:tc>
          <w:tcPr>
            <w:tcW w:w="8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</w:tbl>
    <w:bookmarkStart w:name="z40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2019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8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9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0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1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2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</w:tbl>
    <w:bookmarkStart w:name="z423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2019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7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278"/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</w:tbl>
    <w:bookmarkStart w:name="z447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2019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6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287"/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8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9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0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</w:tbl>
    <w:bookmarkStart w:name="z471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2019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5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</w:tbl>
    <w:bookmarkStart w:name="z494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2019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3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7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</w:tbl>
    <w:bookmarkStart w:name="z517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2019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1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35 680 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2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4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</w:tbl>
    <w:bookmarkStart w:name="z540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2019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8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9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320"/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4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</w:tbl>
    <w:bookmarkStart w:name="z564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2019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8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9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</w:tbl>
    <w:bookmarkStart w:name="z587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2019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6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474 626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7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623"/>
        <w:gridCol w:w="3740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0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-35 008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</w:tbl>
    <w:bookmarkStart w:name="z610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2019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4"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5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7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</w:tbl>
    <w:bookmarkStart w:name="z633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2019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1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2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3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5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6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июня 2019 года № 55-261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"21" января 2019 года № 48-228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</w:t>
            </w:r>
          </w:p>
        </w:tc>
      </w:tr>
    </w:tbl>
    <w:bookmarkStart w:name="z656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2019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0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4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