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0f06" w14:textId="fd50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27 декабря 2018 года № 47-220 "О бюджете Жамбылского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6 сентября 2019 года № 58-273. Зарегистрировано Департаментом юстиции Алматинской области 19 сентября 2019 года № 5244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бюджете Жамбылского района на 2019-2021 годы" от 27 декабря 2018 года № 47-220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5004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21 252 846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3 329 017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24 134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20 857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17 878 838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43 947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43 947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17 834 891 тысяча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8 047 398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3 041 668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6 745 825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21 462 077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145 957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189 121 тысяча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43 164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355 188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355 188 тысяч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4"/>
        <w:gridCol w:w="5406"/>
      </w:tblGrid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Жамбылского районного маслихата от "6" сентября 2019 года № 58-273 "О внесении изменений в решение Жамбылского районного маслихата от 27 декабря 2018 года № 47-220 "О бюджете Жамбылского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"27" декабря 2018 года № 47-220 "О бюджете Жамбылского района на 2019-2021 годы"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810"/>
        <w:gridCol w:w="810"/>
        <w:gridCol w:w="5464"/>
        <w:gridCol w:w="4406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21 252 846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3 329 017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753 709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753 709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2 470 799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7"/>
        <w:gridCol w:w="618"/>
        <w:gridCol w:w="7088"/>
        <w:gridCol w:w="3360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17 878 838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17 834 891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11"/>
        <w:gridCol w:w="1500"/>
        <w:gridCol w:w="1500"/>
        <w:gridCol w:w="4008"/>
        <w:gridCol w:w="3870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21 462 077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386 373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336 817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231 387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21"/>
        <w:gridCol w:w="1310"/>
        <w:gridCol w:w="1310"/>
        <w:gridCol w:w="5057"/>
        <w:gridCol w:w="3381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182 974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178 286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178 286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157 079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21 207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12 595 383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2 059 420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2 059 420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459 523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1 599 897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9 629 316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30"/>
        <w:gridCol w:w="1329"/>
        <w:gridCol w:w="1329"/>
        <w:gridCol w:w="5300"/>
        <w:gridCol w:w="3082"/>
      </w:tblGrid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9 170 364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287 412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149 540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149 540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875 065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875 065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369 002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348 398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1 971 981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55"/>
        <w:gridCol w:w="1381"/>
        <w:gridCol w:w="1381"/>
        <w:gridCol w:w="5209"/>
        <w:gridCol w:w="3201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1 243 087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1 241 161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650 727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650 727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320 454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56"/>
        <w:gridCol w:w="1593"/>
        <w:gridCol w:w="1593"/>
        <w:gridCol w:w="3909"/>
        <w:gridCol w:w="3693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3 126 612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811 859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734 713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622 087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650"/>
        <w:gridCol w:w="1650"/>
        <w:gridCol w:w="3612"/>
        <w:gridCol w:w="3824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1 944 401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239 761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1 661 635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261 554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655 307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508 309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251 674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251 674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603"/>
        <w:gridCol w:w="1603"/>
        <w:gridCol w:w="4493"/>
        <w:gridCol w:w="3081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482 372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482 372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482 372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454 009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2"/>
        <w:gridCol w:w="1292"/>
        <w:gridCol w:w="5668"/>
        <w:gridCol w:w="2484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189 121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189 121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189 121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189 121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1"/>
        <w:gridCol w:w="4060"/>
        <w:gridCol w:w="1463"/>
      </w:tblGrid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"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970"/>
        <w:gridCol w:w="970"/>
        <w:gridCol w:w="970"/>
        <w:gridCol w:w="4010"/>
        <w:gridCol w:w="3194"/>
      </w:tblGrid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438"/>
        <w:gridCol w:w="927"/>
        <w:gridCol w:w="1439"/>
        <w:gridCol w:w="3470"/>
        <w:gridCol w:w="4099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-355 188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355 188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189 121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189 121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189 121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189 121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