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ff9f" w14:textId="dc4f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27 декабря 2019 года № 65-302. Зарегистрировано Департаментом юстиции Алматинской области 10 января 2020 года № 5394.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28 247 497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4 526 169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16 006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26 206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23 679 116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45 180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45 164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16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23 633 936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12 034 165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3 850 642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7 749 129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30 206 307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163 281 тысяча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219 305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56 024 тысячи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2 122 091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2 122 091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Жамбылского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79-359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объемы бюджетных изъятий из бюджетов сельских округов в районный бюджет в сумме 45 164 тысячи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сельский округ 20 633 тысячи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7 940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Шолаккаргалинский сельский округ 16 591 тысяча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субвенций, передаваемых из районного бюджета в бюджеты сельских округов, в сумме 276 915 тысяч тенге,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Аккайнарскому сельскому округу 10 124 тысячи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Актерекскому сельскому округу 15 028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Аксенгирскому сельскому округу 13 440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Айдарлинскому сельскому округу 17 097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Бозойскому сельскому округу 19 169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Бериктасскому сельскому округу 13 723 тысячи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Дегересскому сельскому округу 15 210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11 761 тысяча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Каракастекскому сельскому округу 12 730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Мынбаевскому сельскому округу 4 443 тысячи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Матыбулакскому сельскому округу 12 124 тысячи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Самсинскому сельскому округу 12 700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Сарытаукымскому сельскому округу 19 833 тысячи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Таранскому сельскому округу 12 788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Талапскому сельскому округ у 11 483 тысячи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Унгуртасскому сельскому округу 12 842 тысячи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Ульгилинскому сельскому округу 17 334 тысячи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Улькенскому сельскому округу 8 146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Узынагашскому сельскому округу 6 532 тысячи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Шиенскому сельскому округу 19 012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Темиржолскому сельскому округу 11 396 тысяч тенге.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сельских округов, в том числе на: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Жамбылского района.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сумме 111 235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 внесенным решением Жамбылского районного маслихата Алматинской области от 29.07.2020 </w:t>
      </w:r>
      <w:r>
        <w:rPr>
          <w:rFonts w:ascii="Times New Roman"/>
          <w:b w:val="false"/>
          <w:i w:val="false"/>
          <w:color w:val="000000"/>
          <w:sz w:val="28"/>
        </w:rPr>
        <w:t>№ 72-338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Амалбек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Жамбылского района от "27" декабря 2019 года № 65-302</w:t>
            </w:r>
          </w:p>
        </w:tc>
      </w:tr>
    </w:tbl>
    <w:bookmarkStart w:name="z7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Жамбылского районного маслихата Алматинской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79-359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28 247 497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4 526 169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1 615 068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2 328 019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23 679 116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30 206 307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14 699 744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1 191 346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1 305 118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7"/>
        <w:gridCol w:w="503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-2 122 091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2 122 091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2 038 654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"27" декабря 2019 года № 65-302</w:t>
            </w:r>
          </w:p>
        </w:tc>
      </w:tr>
    </w:tbl>
    <w:bookmarkStart w:name="z8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8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25 531 661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4 931 444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3 427 982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3 418 782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7"/>
        <w:gridCol w:w="3806"/>
        <w:gridCol w:w="547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9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20 520 587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20 475 423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значения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1500"/>
        <w:gridCol w:w="1500"/>
        <w:gridCol w:w="4008"/>
        <w:gridCol w:w="387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0"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25 531 661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343 070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292 141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1"/>
        <w:gridCol w:w="1310"/>
        <w:gridCol w:w="1310"/>
        <w:gridCol w:w="5057"/>
        <w:gridCol w:w="338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20 397 391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1 571 628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1 571 628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1 571 628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17 965 459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16 480 988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16 089 038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391 950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1 320 000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1329"/>
        <w:gridCol w:w="1329"/>
        <w:gridCol w:w="5300"/>
        <w:gridCol w:w="308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2"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816 468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816 468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273 096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449 015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1 791 108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1 081 754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1423"/>
        <w:gridCol w:w="1423"/>
        <w:gridCol w:w="5369"/>
        <w:gridCol w:w="2735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3"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420 473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603"/>
        <w:gridCol w:w="1603"/>
        <w:gridCol w:w="4493"/>
        <w:gridCol w:w="3081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5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704 170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6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481 462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1976"/>
        <w:gridCol w:w="1976"/>
        <w:gridCol w:w="3195"/>
        <w:gridCol w:w="3799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8"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-152 811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Жамбылского района от "27" декабря 2019 года № 65-302</w:t>
            </w:r>
          </w:p>
        </w:tc>
      </w:tr>
    </w:tbl>
    <w:bookmarkStart w:name="z10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28 714 262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4 931 444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3 427 982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3 418 782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7"/>
        <w:gridCol w:w="3806"/>
        <w:gridCol w:w="547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6"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23 703 188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23 658 024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1"/>
        <w:gridCol w:w="1500"/>
        <w:gridCol w:w="1500"/>
        <w:gridCol w:w="4008"/>
        <w:gridCol w:w="3870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28 714 262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347 108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274 501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126 887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136 614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21"/>
        <w:gridCol w:w="1310"/>
        <w:gridCol w:w="1310"/>
        <w:gridCol w:w="5057"/>
        <w:gridCol w:w="3381"/>
      </w:tblGrid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8"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23 550 498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1 587 850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1 587 850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1 587 850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21 081 887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19 475 862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19 139 811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336 051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1 440 000 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1 440 000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0"/>
        <w:gridCol w:w="1329"/>
        <w:gridCol w:w="1329"/>
        <w:gridCol w:w="5300"/>
        <w:gridCol w:w="3082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9"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843 836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843 836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285 658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1 733 133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675"/>
        <w:gridCol w:w="1423"/>
        <w:gridCol w:w="1423"/>
        <w:gridCol w:w="5369"/>
        <w:gridCol w:w="2735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"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650 663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439 009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603"/>
        <w:gridCol w:w="1603"/>
        <w:gridCol w:w="4493"/>
        <w:gridCol w:w="3081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499 094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0"/>
        <w:gridCol w:w="306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4060"/>
        <w:gridCol w:w="1463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970"/>
        <w:gridCol w:w="970"/>
        <w:gridCol w:w="970"/>
        <w:gridCol w:w="4010"/>
        <w:gridCol w:w="3194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1439"/>
        <w:gridCol w:w="3470"/>
        <w:gridCol w:w="409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-161 136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Жамбылского района от "27" декабря 2019 года № 65-302</w:t>
            </w:r>
          </w:p>
        </w:tc>
      </w:tr>
    </w:tbl>
    <w:bookmarkStart w:name="z12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районного бюджета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