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120e1" w14:textId="7f120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Енбекшиказахского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22 ноября 2019 года № 54-147. Зарегистрировано Департаментом юстиции Алматинской области 28 ноября 2019 года № 5306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Енбекшиказахского районного маслихата: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 предоставлении социальной помощи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 Енбекшиказахского района" от 09 февраля 2015 года № 42-3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3083</w:t>
      </w:r>
      <w:r>
        <w:rPr>
          <w:rFonts w:ascii="Times New Roman"/>
          <w:b w:val="false"/>
          <w:i w:val="false"/>
          <w:color w:val="000000"/>
          <w:sz w:val="28"/>
        </w:rPr>
        <w:t>, опубликован 17 марта 2015 года в информационно-правовой системе "Әділет");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установлении единовременной денежной компенсации на покрытие расходов за коммунальные услуги и на приобретение топлива для отопления жилых помещений педагогическим работникам образования, работающим в сельской местности" от 09 февраля 2015 года № 42-4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3082</w:t>
      </w:r>
      <w:r>
        <w:rPr>
          <w:rFonts w:ascii="Times New Roman"/>
          <w:b w:val="false"/>
          <w:i w:val="false"/>
          <w:color w:val="000000"/>
          <w:sz w:val="28"/>
        </w:rPr>
        <w:t>, опубликован 17 марта 2015 года в информационно-правовой системе "Әділет").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руководителя аппарата Енбекшиказахского районного маслихата Джелдикбаеву Айкерим Алчиновну.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