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fe42b" w14:textId="8efe4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Ескельдинского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27 декабря 2019 года № 60-349. Зарегистрировано Департаментом юстиции Алматинской области 9 января 2020 года № 5381.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пунктом </w:t>
      </w:r>
      <w:r>
        <w:rPr>
          <w:rFonts w:ascii="Times New Roman"/>
          <w:b w:val="false"/>
          <w:i w:val="false"/>
          <w:color w:val="ff0000"/>
          <w:sz w:val="28"/>
        </w:rPr>
        <w:t>7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12 462 354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741 093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4 358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40 292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11 676 611 тысяч тенге, в том числе: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32 917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11 643 694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5 631 832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1 281 854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4 730 008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14 475 341 тысяча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253 625 тысяч тенге, в том числе: бюджетные кредиты 308 358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54 733 тысячи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2 266 612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2 266 612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Ескельдинского районного маслихата Алматинской области от 10.12.2020 </w:t>
      </w:r>
      <w:r>
        <w:rPr>
          <w:rFonts w:ascii="Times New Roman"/>
          <w:b w:val="false"/>
          <w:i w:val="false"/>
          <w:color w:val="000000"/>
          <w:sz w:val="28"/>
        </w:rPr>
        <w:t>№ 77-427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резерв местного исполнительного органа района на 2020 год в сумме 31 289 тысячи тенге.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 внесенным решением Ескельдинского районного маслихата Алматинской области от 07.04.2020 </w:t>
      </w:r>
      <w:r>
        <w:rPr>
          <w:rFonts w:ascii="Times New Roman"/>
          <w:b w:val="false"/>
          <w:i w:val="false"/>
          <w:color w:val="000000"/>
          <w:sz w:val="28"/>
        </w:rPr>
        <w:t>№ 63-360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2020 год объемы бюджетных субвенций, передаваемых из районного бюджета в бюджеты сельских округов, в сумме 180567 тысяч тенге, в том числе: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Алдабергеновскому сельскому округу 18924 тысячи тенге; Акынсаринскому сельскому округу 18163 тысячи тенге;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Бактыбайскому сельскому округу 11487 тысяч тенге;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Каратальскому сельскому округу 20150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Туленгутскому сельскому округу 17032 тысячи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Сырымбетскому сельскому округу 18324 тысячи тенге.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Кайнарлинскому сельскому округу 17547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Конырскому сельскому округу 19771 тысяча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Кокжазыкскому сельскому округу 19730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Жалгизагашскому сельскому округу 19439 тысяч тенге.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2020 год предусмотрены целевые текущие трансферты бюджетам сельских округов, в том числе на: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материально-технической базы аппаратов сельских округов;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мероприятии по благоустройству и озеленению населенных пунктов, обеспечение санитарии и освещение улиц населенных пунктов.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определяется на основании постановления акимата Ескельдинского района.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перечень районных бюджетных программ не подлежащих секвестру в процессе исполнения районного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решения возложить на постоянную комиссию районного маслихата "По вопросам экономики, финансам, бюджету и соблюдения законности".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Ескельдинского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Ескельдинский районный маслихат от 27 декабря 2019 года № 60-349</w:t>
            </w:r>
          </w:p>
        </w:tc>
      </w:tr>
    </w:tbl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Ескельдинского районного маслихата Алматинской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77-427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12 462 354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741 093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11 676 611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11 643 694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11 643 694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14 475 341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7 779 830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6 495 936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5 414 794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5 414 794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939 331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939 331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1 174 239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1 174 239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582 903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458 347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553 148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553 148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1 818 359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584 467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1 035 943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764 154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856 690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720 338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1 245 891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1 238 237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502 255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502 255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308 358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308 358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308 358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308 358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6"/>
        <w:gridCol w:w="938"/>
        <w:gridCol w:w="3774"/>
        <w:gridCol w:w="5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- 2 266 612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2 266 612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2 287 724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2 287 724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2 287 724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Ескельдинского районного маслихата от 27 декабря 2019 года № 60-349</w:t>
            </w:r>
          </w:p>
        </w:tc>
      </w:tr>
    </w:tbl>
    <w:bookmarkStart w:name="z5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Районный бюджет на 2021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9 841 163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592 905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9 125 071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9 125 071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9 841 163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6 640 265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4 276 991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4 194 431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4 194 431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2 241 884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2 241 884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1 738 343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820 203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158 202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212 976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212 976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212 976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212 976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1"/>
        <w:gridCol w:w="1025"/>
        <w:gridCol w:w="4125"/>
        <w:gridCol w:w="4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-158 202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Ескельдинского районного маслихата от 27 декабря 2019 года № 60-349</w:t>
            </w:r>
          </w:p>
        </w:tc>
      </w:tr>
    </w:tbl>
    <w:bookmarkStart w:name="z5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Районный бюджет на 2022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11 233 421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642 235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10 456 610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10 456 610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10 456 610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11 233 421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7 871 768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5 491 130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5 403 005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5 403 005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2 262 698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789 755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871 275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790 950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790 950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790 950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162 351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1"/>
        <w:gridCol w:w="1025"/>
        <w:gridCol w:w="4125"/>
        <w:gridCol w:w="4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-162 351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Ескельдинского районного маслихата от 27 декабря 2019 года № 60-349</w:t>
            </w:r>
          </w:p>
        </w:tc>
      </w:tr>
    </w:tbl>
    <w:bookmarkStart w:name="z5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бюджета на 2020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