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1c23a" w14:textId="d71c2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поселка Боралдай и сельских округов Илийского района на 2019-2021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Илийского районного маслихата Алматинской области от 9 января 2019 года № 37-176. Зарегистрировано Департаментом юстиции Алматинской области 23 января 2019 года № 5035.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Илийский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Утвердить бюджет поселка Боралдай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"/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415 347 тысяч тенге, в том числе: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270 640 тысяч тенге;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144 707 тысяч тенге;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425 265 тысяч тенге;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9 918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9 918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бюджет Ащыбулакского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6"/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300 734 тысячи тенге, в том числе:</w:t>
      </w:r>
    </w:p>
    <w:bookmarkEnd w:id="7"/>
    <w:bookmarkStart w:name="z2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208 854 тысячи тенге; 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91 880 тысяч тенге;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314 284 тысячи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13 550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13 550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бюджет Байсеркенского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290 867 тысяч тенге, в том числе:</w:t>
      </w:r>
    </w:p>
    <w:bookmarkEnd w:id="12"/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277 315 тысяч тенге; 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13 552 тысячи тенге;</w:t>
      </w:r>
    </w:p>
    <w:bookmarkEnd w:id="14"/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322 940 тысяч тенге;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32 073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32 073 тысячи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Жетыгенского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16"/>
    <w:bookmarkStart w:name="z3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160 516 тысяч тенге, в том числе:</w:t>
      </w:r>
    </w:p>
    <w:bookmarkEnd w:id="17"/>
    <w:bookmarkStart w:name="z3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110 076 тысяч тенге; </w:t>
      </w:r>
    </w:p>
    <w:bookmarkEnd w:id="18"/>
    <w:bookmarkStart w:name="z3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50 440 тысяч тенге;</w:t>
      </w:r>
    </w:p>
    <w:bookmarkEnd w:id="19"/>
    <w:bookmarkStart w:name="z3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173 162 тысячи тенге;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12 646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12 646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Утвердить бюджет КазЦИКовского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1"/>
    <w:bookmarkStart w:name="z4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96 747 тысяч тенге, в том числе:</w:t>
      </w:r>
    </w:p>
    <w:bookmarkEnd w:id="22"/>
    <w:bookmarkStart w:name="z4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93 230 тысяч тенге; </w:t>
      </w:r>
    </w:p>
    <w:bookmarkEnd w:id="23"/>
    <w:bookmarkStart w:name="z4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3 517 тысяч тенге;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99 097 тысяч тенге;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2 350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2 350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бюджет Караойского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26"/>
    <w:bookmarkStart w:name="z5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255 178 тысяч тенге, в том числе:</w:t>
      </w:r>
    </w:p>
    <w:bookmarkEnd w:id="27"/>
    <w:bookmarkStart w:name="z5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71 123 тысячи тенге; </w:t>
      </w:r>
    </w:p>
    <w:bookmarkEnd w:id="28"/>
    <w:bookmarkStart w:name="z5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184 055 тысяч тенге;</w:t>
      </w:r>
    </w:p>
    <w:bookmarkEnd w:id="29"/>
    <w:bookmarkStart w:name="z5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257 623 тысячи тенге;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2 445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2 445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бюджет Куртинского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31"/>
    <w:bookmarkStart w:name="z6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66 882 тысячи тенге, в том числе:</w:t>
      </w:r>
    </w:p>
    <w:bookmarkEnd w:id="32"/>
    <w:bookmarkStart w:name="z6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16 968 тысяч тенге; </w:t>
      </w:r>
    </w:p>
    <w:bookmarkEnd w:id="33"/>
    <w:bookmarkStart w:name="z6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49 914 тысяч тенге;</w:t>
      </w:r>
    </w:p>
    <w:bookmarkEnd w:id="34"/>
    <w:bookmarkStart w:name="z6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73 547 тысяч тенге;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6 665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6 665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Междуреченского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36"/>
    <w:bookmarkStart w:name="z7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97 117 тысяч тенге, в том числе:</w:t>
      </w:r>
    </w:p>
    <w:bookmarkEnd w:id="37"/>
    <w:bookmarkStart w:name="z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54 250 тысяч тенге; </w:t>
      </w:r>
    </w:p>
    <w:bookmarkEnd w:id="38"/>
    <w:bookmarkStart w:name="z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42 867 тысяч тенге.</w:t>
      </w:r>
    </w:p>
    <w:bookmarkEnd w:id="39"/>
    <w:bookmarkStart w:name="z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101 552 тысячи тенге;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4 435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4 435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Утвердить бюджет Чапаевского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41"/>
    <w:bookmarkStart w:name="z7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183 218 тысяч тенге, в том числе:</w:t>
      </w:r>
    </w:p>
    <w:bookmarkEnd w:id="42"/>
    <w:bookmarkStart w:name="z7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60 129 тысяч тенге; </w:t>
      </w:r>
    </w:p>
    <w:bookmarkEnd w:id="43"/>
    <w:bookmarkStart w:name="z7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123 089 тысяч тенге;</w:t>
      </w:r>
    </w:p>
    <w:bookmarkEnd w:id="44"/>
    <w:bookmarkStart w:name="z7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188 354 тысячи тенге;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5 136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5 136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Утвердить бюджет Энергетического сельского округа на 2019-2021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2019 год в следующих объемах:</w:t>
      </w:r>
    </w:p>
    <w:bookmarkEnd w:id="46"/>
    <w:bookmarkStart w:name="z8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доходы 448 859 тысяч тенге, в том числе:</w:t>
      </w:r>
    </w:p>
    <w:bookmarkEnd w:id="47"/>
    <w:bookmarkStart w:name="z8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392 010 тысяч тенге; </w:t>
      </w:r>
    </w:p>
    <w:bookmarkEnd w:id="48"/>
    <w:bookmarkStart w:name="z8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56 849 тысяч тенге;</w:t>
      </w:r>
    </w:p>
    <w:bookmarkEnd w:id="49"/>
    <w:bookmarkStart w:name="z8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477 190 тысяч тенге;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(-) 28 331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28 331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00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Предусмотреть в бюджетах поселка Боралдай и сельских округов на 2019 год объемы бюджетных изъятий в сумме 575 690 тысяч тенге, в том числе:</w:t>
      </w:r>
    </w:p>
    <w:bookmarkEnd w:id="51"/>
    <w:bookmarkStart w:name="z8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поселок Боралдай 78 022 тысяч тенге;</w:t>
      </w:r>
    </w:p>
    <w:bookmarkEnd w:id="52"/>
    <w:bookmarkStart w:name="z9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Ащыбулакский сельский округ 94 950 тысяча тенге;</w:t>
      </w:r>
    </w:p>
    <w:bookmarkEnd w:id="53"/>
    <w:bookmarkStart w:name="z9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Байсеркенский сельский округ 140 906 тысяч тенге;</w:t>
      </w:r>
    </w:p>
    <w:bookmarkEnd w:id="54"/>
    <w:bookmarkStart w:name="z9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Жетыгенский сельский округ 4 000 тысяч тенге;</w:t>
      </w:r>
    </w:p>
    <w:bookmarkEnd w:id="55"/>
    <w:bookmarkStart w:name="z9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КазЦИКовский сельский округ 7 316 тысячи тенге;</w:t>
      </w:r>
    </w:p>
    <w:bookmarkEnd w:id="56"/>
    <w:bookmarkStart w:name="z9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Караойский сельский округ 7 554 тысяч тенге;</w:t>
      </w:r>
    </w:p>
    <w:bookmarkEnd w:id="57"/>
    <w:bookmarkStart w:name="z9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Энергетический сельский округ 242 942 тысяч тенге.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с изменениями решения Илийского районного маслихата Алматинской области от 10.06.2019 </w:t>
      </w:r>
      <w:r>
        <w:rPr>
          <w:rFonts w:ascii="Times New Roman"/>
          <w:b w:val="false"/>
          <w:i w:val="false"/>
          <w:color w:val="000000"/>
          <w:sz w:val="28"/>
        </w:rPr>
        <w:t>№ 43-205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Контроль за исполнением настоящего решения возложить на постоянную комиссию Илийского районного маслихата "По вопросам бюджета, социально-экономического развития, транспорта, строительства, связи, промышленности, сельского хозяйства, земельных отношений и предпринимательства".</w:t>
      </w:r>
    </w:p>
    <w:bookmarkEnd w:id="59"/>
    <w:bookmarkStart w:name="z9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2019 года.</w:t>
      </w:r>
    </w:p>
    <w:bookmarkEnd w:id="6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Илийского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9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01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Бюджет поселка Боралдай на 2019 год</w:t>
      </w:r>
    </w:p>
    <w:bookmarkEnd w:id="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415 347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270 640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155 938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101 300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144 707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425 265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45 560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217 104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213 954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44 367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9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103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Бюджета поселка Боралдай на 2020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293 676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125 756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167 920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154 358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465 322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35 894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35 444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159 188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159 188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159 188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155 754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13 912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218 533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218 533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218 533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9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105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Боралдай на 2021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308 359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132 043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176 316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162 076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141 423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449 782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159 359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159 359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159 359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155 754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26 765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14 748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9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0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2019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300 734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208 854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128 965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91 880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314 284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46 630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42 186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4 444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112 576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70 217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24 353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94 950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9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10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2020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197 085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76 253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108 917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329 093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34 912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34 487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95 211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52 316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21 535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3 045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25 571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151 864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151 864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151 864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</w:tbl>
    <w:bookmarkStart w:name="z111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Ащыбулакского сельского округа на 2021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126 872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114 362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278 857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37 487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97 827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42 895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54 932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6 615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26 849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93 535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9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13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2019 год</w:t>
      </w:r>
    </w:p>
    <w:bookmarkEnd w:id="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290 867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277 315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114 206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322 940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44 591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42 948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62 977 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49 287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55 808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18 971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33 737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32 073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</w:tbl>
    <w:bookmarkStart w:name="z115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2020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269 312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132 021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137 291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9 521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121 658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328 858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38 052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37 602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3 255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28 498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184 956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10"/>
        <w:gridCol w:w="4619"/>
      </w:tblGrid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117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Байсеркенского сельского округа на 2021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282 778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138 622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144 156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127 741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324 314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41 052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40 602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53 072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26 283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29 923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173 985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173 985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173 985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173 985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1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2019 год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110 076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36 185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73 706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189 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43 607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66 258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51 346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30 043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bookmarkStart w:name="z121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2020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128 625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56 587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65 491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61 593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190 218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35 928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49 462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16 365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1"/>
        <w:gridCol w:w="4644"/>
      </w:tblGrid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</w:tbl>
    <w:bookmarkStart w:name="z123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Жетыгенского сельского округа на 2021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197 470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135 056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75 640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68 766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197 470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38 928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50 072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37 247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4 520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26 994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25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2019 год</w:t>
      </w:r>
    </w:p>
    <w:bookmarkEnd w:id="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96 747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31 327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629"/>
        <w:gridCol w:w="1327"/>
        <w:gridCol w:w="1327"/>
        <w:gridCol w:w="138"/>
        <w:gridCol w:w="5701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99 097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31 636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30 679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22 205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23 575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13 580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1"/>
        <w:gridCol w:w="4644"/>
      </w:tblGrid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</w:tbl>
    <w:bookmarkStart w:name="z127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2020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48 133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159 973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78 511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28 061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23 775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1"/>
        <w:gridCol w:w="4644"/>
      </w:tblGrid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</w:tbl>
    <w:bookmarkStart w:name="z129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КазЦиковского сельского округа на 2021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100 195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45 109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55 086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67 536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167 731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31 511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77 204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31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2019 год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255 178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25 540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39 032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257 623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185 808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169 815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15 993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Сумма (тысяч тенге) 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1"/>
        <w:gridCol w:w="4644"/>
      </w:tblGrid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</w:tbl>
    <w:bookmarkStart w:name="z133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2020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219 557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83 476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814"/>
        <w:gridCol w:w="1717"/>
        <w:gridCol w:w="1717"/>
        <w:gridCol w:w="179"/>
        <w:gridCol w:w="3307"/>
        <w:gridCol w:w="330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219 557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88 050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27 600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60 450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98 777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98 777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98 777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17 909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16 685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10 070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1"/>
        <w:gridCol w:w="4644"/>
      </w:tblGrid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</w:tbl>
    <w:bookmarkStart w:name="z135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Караойского сельского округа на 2021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207 594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31 188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50 819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119 942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4"/>
        <w:gridCol w:w="814"/>
        <w:gridCol w:w="1717"/>
        <w:gridCol w:w="1717"/>
        <w:gridCol w:w="179"/>
        <w:gridCol w:w="3307"/>
        <w:gridCol w:w="330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207 594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31 050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30 600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99 672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80 868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18 804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17 620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4 410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2 536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10 674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  <w:tr>
        <w:trPr>
          <w:trHeight w:val="30" w:hRule="atLeast"/>
        </w:trPr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59 252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3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2019 год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16 968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12 728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629"/>
        <w:gridCol w:w="1327"/>
        <w:gridCol w:w="1327"/>
        <w:gridCol w:w="138"/>
        <w:gridCol w:w="5701"/>
        <w:gridCol w:w="220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73 547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29 731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28 029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17 500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9 781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1"/>
        <w:gridCol w:w="4644"/>
      </w:tblGrid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</w:tbl>
    <w:bookmarkStart w:name="z139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2020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18 006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826"/>
        <w:gridCol w:w="1741"/>
        <w:gridCol w:w="1741"/>
        <w:gridCol w:w="181"/>
        <w:gridCol w:w="3641"/>
        <w:gridCol w:w="28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50 501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26 386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25 936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18 675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1"/>
        <w:gridCol w:w="4644"/>
      </w:tblGrid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</w:tbl>
    <w:bookmarkStart w:name="z141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Куртинского сельского округа на 2021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826"/>
        <w:gridCol w:w="1741"/>
        <w:gridCol w:w="1741"/>
        <w:gridCol w:w="181"/>
        <w:gridCol w:w="3641"/>
        <w:gridCol w:w="28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54 530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29 386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28 936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19 704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7 387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Илийского районного маслихата от 9 января 2019 года №37- 176 "О бюджетах поселка Боралдай и сельских округов Илийского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43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2019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97 117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54 250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17 511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32 629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101 552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22 555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3 785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1"/>
        <w:gridCol w:w="4644"/>
      </w:tblGrid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</w:tbl>
    <w:bookmarkStart w:name="z145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2020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62 953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42 972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39 564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826"/>
        <w:gridCol w:w="1741"/>
        <w:gridCol w:w="1741"/>
        <w:gridCol w:w="181"/>
        <w:gridCol w:w="3641"/>
        <w:gridCol w:w="28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88 307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30 935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30 993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15 898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2 384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1"/>
        <w:gridCol w:w="4644"/>
      </w:tblGrid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</w:tbl>
    <w:bookmarkStart w:name="z147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Междуреченского сельского округа на 2021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66 100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20 980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45 120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41 542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826"/>
        <w:gridCol w:w="1741"/>
        <w:gridCol w:w="1741"/>
        <w:gridCol w:w="181"/>
        <w:gridCol w:w="3641"/>
        <w:gridCol w:w="28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94 362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33 167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4 173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10 481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4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2019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183 218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60 129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31 364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1 427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28 812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123 089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188 354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85 521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51 916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44 769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18 325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12 136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7"/>
        <w:gridCol w:w="1719"/>
        <w:gridCol w:w="1107"/>
        <w:gridCol w:w="243"/>
        <w:gridCol w:w="4455"/>
        <w:gridCol w:w="3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  <w:tr>
        <w:trPr>
          <w:trHeight w:val="30" w:hRule="atLeast"/>
        </w:trPr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5 136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1"/>
        <w:gridCol w:w="4644"/>
      </w:tblGrid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</w:tbl>
    <w:bookmarkStart w:name="z151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2020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37 630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114 192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27 511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44 373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14 677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8 692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1"/>
        <w:gridCol w:w="4644"/>
      </w:tblGrid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</w:tbl>
    <w:bookmarkStart w:name="z15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Чапаевского сельского округа на 2021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887"/>
        <w:gridCol w:w="1215"/>
        <w:gridCol w:w="267"/>
        <w:gridCol w:w="3466"/>
        <w:gridCol w:w="4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67 457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27 945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39 512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37 381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31 409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2"/>
        <w:gridCol w:w="826"/>
        <w:gridCol w:w="1741"/>
        <w:gridCol w:w="1741"/>
        <w:gridCol w:w="181"/>
        <w:gridCol w:w="3641"/>
        <w:gridCol w:w="288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98 866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44 854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44 854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44 854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34 741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10 113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15 498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4 079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2 205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9 214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</w:t>
            </w:r>
          </w:p>
        </w:tc>
      </w:tr>
      <w:tr>
        <w:trPr>
          <w:trHeight w:val="30" w:hRule="atLeast"/>
        </w:trPr>
        <w:tc>
          <w:tcPr>
            <w:tcW w:w="1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92"/>
        <w:gridCol w:w="4670"/>
      </w:tblGrid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9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7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 Илийского районного маслихата от 9 января 2019 года № 37-176 "О бюджетах поселка Боралдай и сельских округов Илийского района на 2019-2021 годы"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Илийского районного маслихата Алматинской области от 10.12.2019 </w:t>
      </w:r>
      <w:r>
        <w:rPr>
          <w:rFonts w:ascii="Times New Roman"/>
          <w:b w:val="false"/>
          <w:i w:val="false"/>
          <w:color w:val="ff0000"/>
          <w:sz w:val="28"/>
        </w:rPr>
        <w:t>№ 48-218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</w:p>
    <w:bookmarkStart w:name="z155" w:id="8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2019 год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448 859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392 010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227 380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163 061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6 235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8 223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148 503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56 849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0"/>
        <w:gridCol w:w="612"/>
        <w:gridCol w:w="1290"/>
        <w:gridCol w:w="1290"/>
        <w:gridCol w:w="134"/>
        <w:gridCol w:w="5544"/>
        <w:gridCol w:w="248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477 190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50 361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1 657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81 635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67 995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58 523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19 613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5 154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33 756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26 129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  <w:tr>
        <w:trPr>
          <w:trHeight w:val="30" w:hRule="atLeast"/>
        </w:trPr>
        <w:tc>
          <w:tcPr>
            <w:tcW w:w="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242 942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6"/>
        <w:gridCol w:w="2416"/>
        <w:gridCol w:w="1557"/>
        <w:gridCol w:w="342"/>
        <w:gridCol w:w="3721"/>
        <w:gridCol w:w="27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5"/>
        <w:gridCol w:w="1637"/>
        <w:gridCol w:w="1055"/>
        <w:gridCol w:w="232"/>
        <w:gridCol w:w="4243"/>
        <w:gridCol w:w="407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-28 331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  <w:tr>
        <w:trPr>
          <w:trHeight w:val="30" w:hRule="atLeast"/>
        </w:trPr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5"/>
        <w:gridCol w:w="873"/>
        <w:gridCol w:w="1841"/>
        <w:gridCol w:w="1842"/>
        <w:gridCol w:w="192"/>
        <w:gridCol w:w="4677"/>
        <w:gridCol w:w="152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1"/>
        <w:gridCol w:w="4644"/>
      </w:tblGrid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</w:tbl>
    <w:bookmarkStart w:name="z15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2020 год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356 152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202 714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153 438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139 974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415 914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35 903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56 508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5 017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256 246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51"/>
        <w:gridCol w:w="4644"/>
      </w:tblGrid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8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4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 Илийского районного маслихата от 9 января 2019 года №37-176 "О бюджетах поселка Боралдай и сельских округов Илийского района на 2019-2021 годы"</w:t>
            </w:r>
          </w:p>
        </w:tc>
      </w:tr>
    </w:tbl>
    <w:bookmarkStart w:name="z159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Энергетического сельского округа на 2021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2"/>
        <w:gridCol w:w="1788"/>
        <w:gridCol w:w="1152"/>
        <w:gridCol w:w="253"/>
        <w:gridCol w:w="3286"/>
        <w:gridCol w:w="46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6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408 162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373 960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212 850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161 110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7 298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6 839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146 973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  <w:tr>
        <w:trPr>
          <w:trHeight w:val="30" w:hRule="atLeast"/>
        </w:trPr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34 202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796"/>
        <w:gridCol w:w="1678"/>
        <w:gridCol w:w="1679"/>
        <w:gridCol w:w="175"/>
        <w:gridCol w:w="3510"/>
        <w:gridCol w:w="322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408 162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38 903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значения,села,поселка,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38 453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57 060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45 468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- 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18 531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19 072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242 729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242 729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242 729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6"/>
        <w:gridCol w:w="1950"/>
        <w:gridCol w:w="1256"/>
        <w:gridCol w:w="1950"/>
        <w:gridCol w:w="3702"/>
        <w:gridCol w:w="218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3"/>
        <w:gridCol w:w="2504"/>
        <w:gridCol w:w="1613"/>
        <w:gridCol w:w="354"/>
        <w:gridCol w:w="3409"/>
        <w:gridCol w:w="280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5"/>
        <w:gridCol w:w="309"/>
        <w:gridCol w:w="309"/>
        <w:gridCol w:w="2181"/>
        <w:gridCol w:w="5652"/>
        <w:gridCol w:w="244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0"/>
        <w:gridCol w:w="1005"/>
        <w:gridCol w:w="2120"/>
        <w:gridCol w:w="2120"/>
        <w:gridCol w:w="221"/>
        <w:gridCol w:w="3524"/>
        <w:gridCol w:w="17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