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a9b3" w14:textId="737a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2019 года № 37-176 "О бюджетах поселка Боралдай и сельских округов Илийского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 апреля 2019 года № 40-194. Зарегистрировано Департаментом юстиции Алматинской области 15 апреля 2019 года № 5105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2019-2021 годы" от 9 января года № 37-176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369 177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282 165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87 012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379 095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9 918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9 918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313 719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251 068 тысяч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62 651 тысяча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327 269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13 550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13 550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301 619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297 513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4 106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333 692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32 073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32 073 тысячи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137 805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133 909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3 896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150 451 тысяча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12 646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12 646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КазЦИКовского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103 322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102 492 тысячи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830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105 672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2 350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2 350 тысяч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234 330 тысяч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88 200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146 130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236 775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2 445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2 445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48 281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26 722 тысячи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21 559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54 946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6 665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6 665 тысяч тенге.";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Междуреченского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79 608 тысяч тенге,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65 548 тысяч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14 060 тысяч тенге.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84 043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4 435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4 435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158 583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66 259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92 324 тысячи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163 719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5 136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5 136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444 416 тысяч тенге, в том числе: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425 124 тысячи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19 292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472 047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27 631 тысяча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27 631 тысяча тенге.".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Нургисаева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379 095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327 269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2019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161 289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2019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24 021 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2019 года №37- 176 "О бюджетах поселка Боралдай и сельских округов Илийского района на 2019-2021 годы"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2019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2 апреля 2019 года № 40-194 "О внесении изменений в решение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2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2019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209 801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