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03f81" w14:textId="d903f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среднее образование по Илийскому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Илийского района Алматинской области от 4 июля 2019 года № 259. Зарегистрировано Департаментом юстиции Алматинской области 5 июля 2019 года № 5204. Утратило силу постановлением акимата Илийского района Алматинской области от 5 марта 2021 года № 104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Илийского района Алматинской области от 05.03.2021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Илийского района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среднее образование по Илийскому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Илийского района Сатибаева Алмасбека Кожабековича.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Илийского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______________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№___________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среднее образование по Илийскому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3274"/>
        <w:gridCol w:w="1481"/>
        <w:gridCol w:w="2259"/>
        <w:gridCol w:w="2259"/>
        <w:gridCol w:w="2325"/>
      </w:tblGrid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учащихся)</w:t>
            </w:r>
          </w:p>
          <w:bookmarkEnd w:id="5"/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учащегося (в месяц,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"Комплекс "Частная лингвистическая гимназия-детский сад "Ай-Нур"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30965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"Частная школа Юнона"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