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e43a" w14:textId="108e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Илийскому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23 июля 2019 года № 285. Зарегистрировано Департаментом юстиции Алматинской области 24 июля 2019 года № 5210. Утратило силу постановлением акимата Илийского района Алматинской области от 5 марта 2021 года № 103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Илийского района Алматинской области от 05.03.2021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Илийского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Илийскому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Илийского района "Об утверждении государственного образовательного заказа на дошкольное воспитание и обучение, размера родительской платы по Илийскому району" от 16 июля 2018 года №331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4774</w:t>
      </w:r>
      <w:r>
        <w:rPr>
          <w:rFonts w:ascii="Times New Roman"/>
          <w:b w:val="false"/>
          <w:i w:val="false"/>
          <w:color w:val="000000"/>
          <w:sz w:val="28"/>
        </w:rPr>
        <w:t>, опубликован 9 августа 2018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Сатибаева Алмасбека Кожабековича.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Илийского района от "23" июля 2019 года № 285 "Об утверждении государственного образовательного заказа на дошкольное воспитание и обучение, размера родительской платы по Илийскому району"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Илийскому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6783"/>
        <w:gridCol w:w="1066"/>
        <w:gridCol w:w="1623"/>
        <w:gridCol w:w="1624"/>
      </w:tblGrid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лет</w:t>
            </w:r>
          </w:p>
          <w:bookmarkEnd w:id="6"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"Балдырған" в селе Жетыген Илийского района государственное учреждение Алматинский областной департамент образования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"Балдаурен" с санаторными группами государственное учреждение "Аппарат акима поселка Боралдай Илийского района"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ясли-сад "Күншуақ" акимата Ащыбулакского сельского округа Илийского района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Ясли-сад "Балапан" Акимата Караойского сельского округа Илийского района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"Әдемі" с санаторными группами государственное учреждение "Аппарат акима поселка Боралдай Илийского района"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 Арай" Детский сад "Нур Арай"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 Арай" ясли сад "Али"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Ясли-сад "СОЛНЫШКО"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"ПАРАСАТ" (НУРЛАНОВА М.О.)" Детский сад "Балауса"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"ПАРАСАТ" (НУРЛАНОВА М.О.)" Детский сад "Гүлдер"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"ПАРАСАТ" (НУРЛАНОВА М.О.)" Детский сад "Бал-Бала"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"ГРЕЧКИНА АННА" Ясли сад "Теремок"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"Даулет-Центр" Ясли сад "Бөбек"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"Даулет-Центр" Ясли сад "Медина"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"ФаиЗаман" Ясли сад "Ақпейіл"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"ФаиЗаман" Ясли сад "Ниет-ай"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"Арепов А.А." Ясли сад "Балакай"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"АРТЫКБАЕВ Т.М." Детский сад "Балдырған"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"Частный детский сад "Ади-Нур"" (БЕКЖАНОВА Б.А.) Ясли сад "Ади-Нур"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"МАКАЕВА Г.А." Детский сад "Балақай"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"МАКАЕВА Г.А." Детский сад "Санжар"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"ДАНАШ Б.С." Детский сад "Байбота"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"Smartimperium" Детский сад "Зерде"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"Smartimperium" Детский сад "IMK"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"ШОЛПАН" Детский сад "Аманат"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"ШОЛПАН" Детский сад "Аймекен"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"ДАМУ-СЕНІМ" Ясли сад "Құлыншақ"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"ДАМУ-СЕНІМ" Ясли сад "Нұр"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"ДЖАНБАКИЕВА Г.Н." Детский сад "Болашақ Кемеңгер"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"ДЖАНБАКИЕВА Г.Н." Детский сад "Болашак Кемеңгер 2"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"ДЖАНБАКИЕВА Г.Н." Детский сад "Жулдызша"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"МАҒЖАН" (БОХАЕВ Д.Т.)" Детский сад "Еркежан"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"Әділет РК" Ясли сад "Ботақан"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"Әділет РК" Ясли сад "Бәйтерек"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"АЙША" Детский сад "Айша"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"ТЕРГЕУСОВА." Ясли сад "Шұғыла"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"АЙСАНА" Детский сад "Айсана"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"АЙАРУ" Ясли сад "Алақай"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"СЕМБИЕВ" Детский сад "Балбөбек"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"БАКЛАНОВА Ю.В." Ясли сад "Диас"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"УРАЗГАЛИЕВ М.Р." Ясли сад "Көктем"</w:t>
            </w:r>
          </w:p>
          <w:bookmarkEnd w:id="7"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"ҚАЗЫНА" Ясли сад "Казына"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"СЕЗІМ" Частный ясли сад "Сезім"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"СЕЗІМ" Ясли сад "Балапан"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"Барыс Қазына" Детский сад "Арман"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"КУРМАНОВА А.Ж." Детский сад "Немере"</w:t>
            </w:r>
          </w:p>
          <w:bookmarkEnd w:id="8"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"Премиум класс Сұңқар" Ясли садик "Премиум класс Сұңқар" 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"АКЖЕЛКЕН" Детский сад "Акжелкен"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"АЙСУЛТАН" Детский сад "Айсултан"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"Семья" Детский сад "СемьЯ"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"ИНДИРА" Ясли сад "Бөбек"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"БАЛБӨБЕК" Детский сад "Балбөбек"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"КУАНДЫКОВА" Детский сад Айгөлек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"ЖУМАГЕЛДИН Е.П." Ясли сад "Айгөлек"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садик "АЛТЫН ҰЯ" Ясли сад "Алтын ұя"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"МУЛИКОВА" Детский сад "Арлан"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"КУРМАНБЕКОВА Д.Ж."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"Бал-Дәурен"</w:t>
            </w:r>
          </w:p>
          <w:bookmarkEnd w:id="9"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"ЧЕГЕБАЕВА А.К."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 "Балапан"</w:t>
            </w:r>
          </w:p>
          <w:bookmarkEnd w:id="10"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"ЗАҢҒАР" Детский сад "ЗАҢҒАР"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"ЗАҢҒАР" Детский сад "ДАРЫН"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"СЕРИКОВА Ж.Т." Детский сад "Күншуақ"</w:t>
            </w:r>
          </w:p>
          <w:bookmarkEnd w:id="11"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"БАЙТЕРЕК" Детский сад "Бәйтерек"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"БэбиЖан" Детский сад "Бэбижан"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"АЙБӨБЕК" Детский сад "Ай-бөбек"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"ОРЫНБАЕВ" Детский сад "Ақбота"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Индивидуальныйпредприниматель "АЙБАТЫРОВ ӘЗ-НҰРДӘУЛЕТ ӘЛІБЕКҰЛЫ" Ясли сад "Толқын"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"АЙБАТЫРОВ ӘЗ-НҰРДӘУЛЕТ ӘЛІБЕКҰЛЫ" Ясли сад "Шағала"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"ТУРУСПАЕВА" Ясли сад "Ай-Ару"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"АСИМА" Ясли сад "Үміт"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"СЕНІМ" Ясли сад Сенім"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"НҰРСЕРІК" Детский сад "Нұрсерік"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"Гульзайра и КО" Ясли сад "Болашақ"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"АЙБЕК ИК" Ясли сад "АЙГӨЛЕК-АЙ"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"Эльвира" Ясли сад "Айлан"</w:t>
            </w:r>
          </w:p>
          <w:bookmarkEnd w:id="12"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"СЕЙСЕКЕНОВА" Детский сад "БАЛАУСА"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"БОЛАТОВ" Детский сад "Нұр-Бөбек"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"МАЛКОВ И.А." Детский сад "Лучик"</w:t>
            </w:r>
          </w:p>
          <w:bookmarkEnd w:id="13"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"ЖАЙНА" Детский сад "Алақай"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"КАЛДЫБАЕВ А.Т." Ясли сад "Мирас"</w:t>
            </w:r>
          </w:p>
          <w:bookmarkEnd w:id="14"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"КУАНЫШ" Ясли сад "Ақбесік"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"КУАНЫШ" Ясли сад "Куаныш"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"КУАНЫШ" Ясли сад "Мерей"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"БОЛАШАК" Ясли сад "Болашак"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"ИСАБЕКОВА Д.Д." Детский сад "Бал-Бөбек"</w:t>
            </w:r>
          </w:p>
          <w:bookmarkEnd w:id="15"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"Жанбота" Детский сад "Жанбота"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ЮНОНА" Детский сад "Фирма ЮНОНА"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воспитательно-образовательный центр Еркем-ай Байсерке" Детский сад "Еркем-Ай"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"НДОУ "Родничок" Детский сад "Родничок"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"НДОУ "Росинка" Детский сад "Росинка"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Детский сад "РАДОСТЬ"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"Акбота К" Детский сад "Айшабибі 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"БАКТЫБАЕВ МАКСАТ РУСТЕМОВИЧ" Ясли сад "ЖанҰя"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"Фиксики" Частный ясли сад "Фиксики"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"Мир малышей" Частный детский сад "Мир малышей"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"Бокотов" Частный детский сад "Бөбек"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"Балабақша Бөбек" Частный детский сад "Бөбек"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"Alim Kids" Частный детский сад "Алим"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"Інжу-Жібек" Частный детский сад "Інжу-Жібек"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Индивидуалный предприниматель "Қабылбай" Частный детский сад "Жансая"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"Нурымбетова Нургуль Кенжебаевна" Частный детский сад "Еркеназ"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"Амирова А.Т." Частный детский сад "Инабат"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предпринимтель "Эльвира" Частный ясли сад "Айлан-2"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"ADINA AIDANA" Частный детский сад "Айдана"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"Чәмчиева Г.М." Частный детский сад "Алуа"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"Парасат" Частный детский сад "Бала-Боп"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"Akzholtai" Частный детский сад "Ақжол"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"MOLYA INC" Частный детский сад "Айгөлек"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"ТОЛИБЕКОВА" Частный детский сад "Мөлдір"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"Бакланова Ю.В." Частный ясли сад "Дамир"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"Асылым" Частный детский сад "Асылым"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"КОКТЕМ 2018" Частный ясли сад "Tom and Jerry"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Руслан 777" Частный ясли сад "Каусар-булак"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"Alim Kids" Частный ясли сад "Алим-2"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"Жумабеков Ербол Серикболович" Частный детский сад "Bereke"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"Нураевна" Частный детский сад "Зерек"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"Средняя школа № 27 с дошкольным мини-центром" государственного учреждения "Отдел образования Илийского района"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"Гимназия № 39 с дошкольным мини-центром" государственного учреждения "Отдела образования Илийского района"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