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57cd3" w14:textId="5557c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Илийского районного маслихата от 27 декабря 2018 года № 36-169 "О бюджете Илийского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Илийского районного маслихата Алматинской области от 6 сентября 2019 года № 45-210. Зарегистрировано Департаментом юстиции Алматинской области 17 сентября 2019 года № 5236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Илийский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Илийского районного маслихата "О бюджете Илийского района на 2019-2021 годы" от 27 декабря 2018 года № 36-169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5011</w:t>
      </w:r>
      <w:r>
        <w:rPr>
          <w:rFonts w:ascii="Times New Roman"/>
          <w:b w:val="false"/>
          <w:i w:val="false"/>
          <w:color w:val="000000"/>
          <w:sz w:val="28"/>
        </w:rPr>
        <w:t>, опубликован 31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на 2019-2021 годы согласно приложениям 1, 2 и 3 к настоящему решению соответственно, в том числе на 2019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134 289 584 тысячи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119 398 270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44 500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827 780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14 019 034 тысячи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нижестоящих органов государственного управления 575 690 тысяч тенге, в том числе: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изъятия 575 690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вышестоящих органов государственного управления 13 443 344 тысячи тенге, в том числе: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10 703 428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2 739 916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137 676 850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111 923 тысячи тенге, в том числе: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151 500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39 577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бюджета(-) 3 499 189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3 499 189 тысяч тенге.".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Илийского районного маслихата "По вопросам бюджета, социально-экономического развития, транспорта, строительства, связи, промышленности, сельского хозяйства, земельных отношений и предпринимательства".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Илийского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Доненбаев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Илийского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Абилова Р.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8"/>
        <w:gridCol w:w="5392"/>
      </w:tblGrid>
      <w:tr>
        <w:trPr>
          <w:trHeight w:val="30" w:hRule="atLeast"/>
        </w:trPr>
        <w:tc>
          <w:tcPr>
            <w:tcW w:w="8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Илийского районного маслихата от 6 сентября 2019 года № 45-210 "О внесении изменений в решение Илийского районного маслихата от 27 декабря 2018 года № 36-169 "О бюджете Илийского района на 2019-2021 годы"</w:t>
            </w:r>
          </w:p>
        </w:tc>
      </w:tr>
      <w:tr>
        <w:trPr>
          <w:trHeight w:val="30" w:hRule="atLeast"/>
        </w:trPr>
        <w:tc>
          <w:tcPr>
            <w:tcW w:w="8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Илийского районного маслихата от 27 декабря 2018 года № 36-169 "О бюджете Илийского района на 2019-2021 годы"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Илийского района на 2019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"/>
        <w:gridCol w:w="899"/>
        <w:gridCol w:w="579"/>
        <w:gridCol w:w="127"/>
        <w:gridCol w:w="6646"/>
        <w:gridCol w:w="34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134 289 584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119 398 270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2 645 710 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2 600 310 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38 400 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7 000 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116 697 560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116 615 910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64 900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8 000 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55 000 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55 000 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44 500 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15 000 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15 000 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4 500 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4 500 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25 000 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25 000 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827 780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547 780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547 780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280 000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280 000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Поступления трансфертов 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14 019 034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575 690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575 690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13 443 344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13 443 344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2"/>
        <w:gridCol w:w="484"/>
        <w:gridCol w:w="1021"/>
        <w:gridCol w:w="1022"/>
        <w:gridCol w:w="106"/>
        <w:gridCol w:w="6011"/>
        <w:gridCol w:w="290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137 676 850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336 256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279 032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20 978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20 678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 оды государственного органа 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258 054 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146 407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11 522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100 125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27 812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27 812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5 962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29 412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29 412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28 912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33 670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3 774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3 774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3 774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29 896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29 896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3 091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19 858 399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2 694 016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2 694 016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341 755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2 352 261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15 321 158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13 862 013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13 808 118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53 895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115 450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115 450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1 344 495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1 344 495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1 842 425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1 842 425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21 553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672 459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87 300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1 014 694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24 544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3 165 217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2 194 940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2 182 430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2 182 070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9 922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2 588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878 924 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878 924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352 871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55 563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21 732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80 645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8 787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108 058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196 908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54 360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91 353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91 353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49 225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33 458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1 916 723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724 756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38 210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38 210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653 490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575 751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15 739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33 056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32 756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742 477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742 477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67 743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638 734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449 490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449 490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426 340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228 776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101 397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101 397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101 397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19 424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19 424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7 182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81 240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54 924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53 842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26 316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26 316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9 476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8 761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17 239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17 164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634 628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634 628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634 628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634 628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278 673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210 733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23 576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23 076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187 157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18 316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9 417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139 775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35 588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35 588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15 588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32 352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32 352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32 352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26 399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26 399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14 247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13 997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12 152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12 077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859 977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836 823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836 823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68 200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73 961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694 662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23 154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23 154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9 129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177 220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12 467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12 467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9 872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164 753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164 753 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Резерв местного исполнительного органа района (города областного значения) 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76 824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65 597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22 332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110 155 617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110 155 617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110 155 617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3 333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110 092 506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59 778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111 923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151 500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151 500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151 500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151 500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977"/>
        <w:gridCol w:w="1273"/>
        <w:gridCol w:w="280"/>
        <w:gridCol w:w="3045"/>
        <w:gridCol w:w="44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39 577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39 577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1463"/>
        <w:gridCol w:w="943"/>
        <w:gridCol w:w="207"/>
        <w:gridCol w:w="3792"/>
        <w:gridCol w:w="49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-3 499 189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3 499 189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722 251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722 251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722 251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3 362 512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3 362 512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3 362 512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2"/>
        <w:gridCol w:w="897"/>
        <w:gridCol w:w="1891"/>
        <w:gridCol w:w="1892"/>
        <w:gridCol w:w="197"/>
        <w:gridCol w:w="2395"/>
        <w:gridCol w:w="363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585 574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585 574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585 574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585 573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